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2DE" w:rsidRDefault="008202DE" w:rsidP="008202DE">
      <w:pPr>
        <w:spacing w:line="360" w:lineRule="auto"/>
        <w:jc w:val="right"/>
      </w:pPr>
      <w:r>
        <w:t>Приложение 1</w:t>
      </w:r>
    </w:p>
    <w:p w:rsidR="008202DE" w:rsidRPr="00F83F4D" w:rsidRDefault="008202DE" w:rsidP="008202DE">
      <w:pPr>
        <w:spacing w:line="360" w:lineRule="auto"/>
        <w:jc w:val="right"/>
      </w:pPr>
      <w:r>
        <w:t xml:space="preserve">к </w:t>
      </w:r>
      <w:r w:rsidRPr="00F83F4D">
        <w:t>приказ</w:t>
      </w:r>
      <w:r>
        <w:t>у</w:t>
      </w:r>
      <w:r w:rsidRPr="00F83F4D">
        <w:t xml:space="preserve"> отдела образования, опеки и попечительства  администрации</w:t>
      </w:r>
    </w:p>
    <w:p w:rsidR="008202DE" w:rsidRPr="00F83F4D" w:rsidRDefault="008202DE" w:rsidP="008202DE">
      <w:pPr>
        <w:spacing w:line="360" w:lineRule="auto"/>
        <w:jc w:val="right"/>
      </w:pPr>
      <w:r w:rsidRPr="00F83F4D">
        <w:t>Аннинского муниципального района</w:t>
      </w:r>
    </w:p>
    <w:p w:rsidR="008202DE" w:rsidRPr="00F83F4D" w:rsidRDefault="008202DE" w:rsidP="008202DE">
      <w:pPr>
        <w:jc w:val="right"/>
        <w:rPr>
          <w:b/>
        </w:rPr>
      </w:pPr>
      <w:r w:rsidRPr="00F83F4D">
        <w:t>от «</w:t>
      </w:r>
      <w:r>
        <w:t>28</w:t>
      </w:r>
      <w:r w:rsidRPr="00F83F4D">
        <w:t>»</w:t>
      </w:r>
      <w:r>
        <w:t xml:space="preserve"> декабря</w:t>
      </w:r>
      <w:r w:rsidRPr="00F83F4D">
        <w:t xml:space="preserve"> 2015 г</w:t>
      </w:r>
      <w:r>
        <w:t xml:space="preserve"> № 165</w:t>
      </w:r>
    </w:p>
    <w:p w:rsidR="008202DE" w:rsidRDefault="008202DE" w:rsidP="008202DE">
      <w:pPr>
        <w:pStyle w:val="20"/>
        <w:shd w:val="clear" w:color="auto" w:fill="auto"/>
        <w:spacing w:after="81"/>
        <w:ind w:left="20" w:firstLine="0"/>
        <w:rPr>
          <w:rStyle w:val="2"/>
          <w:b w:val="0"/>
          <w:bCs w:val="0"/>
          <w:color w:val="000000"/>
          <w:sz w:val="28"/>
          <w:szCs w:val="28"/>
        </w:rPr>
      </w:pPr>
    </w:p>
    <w:p w:rsidR="008202DE" w:rsidRDefault="008202DE" w:rsidP="008202DE">
      <w:pPr>
        <w:pStyle w:val="20"/>
        <w:shd w:val="clear" w:color="auto" w:fill="auto"/>
        <w:spacing w:after="81"/>
        <w:ind w:left="20" w:firstLine="0"/>
        <w:rPr>
          <w:rStyle w:val="2"/>
          <w:b w:val="0"/>
          <w:bCs w:val="0"/>
          <w:color w:val="000000"/>
          <w:sz w:val="28"/>
          <w:szCs w:val="28"/>
        </w:rPr>
      </w:pPr>
      <w:r>
        <w:rPr>
          <w:rStyle w:val="2"/>
          <w:color w:val="000000"/>
          <w:sz w:val="28"/>
          <w:szCs w:val="28"/>
        </w:rPr>
        <w:t xml:space="preserve">Порядок </w:t>
      </w:r>
      <w:r w:rsidRPr="008F6210">
        <w:rPr>
          <w:rStyle w:val="2"/>
          <w:color w:val="000000"/>
          <w:sz w:val="28"/>
          <w:szCs w:val="28"/>
        </w:rPr>
        <w:t xml:space="preserve">предоставления услуги </w:t>
      </w:r>
    </w:p>
    <w:p w:rsidR="008202DE" w:rsidRPr="008F6210" w:rsidRDefault="008202DE" w:rsidP="008202DE">
      <w:pPr>
        <w:pStyle w:val="20"/>
        <w:shd w:val="clear" w:color="auto" w:fill="auto"/>
        <w:spacing w:after="81"/>
        <w:ind w:left="20" w:firstLine="0"/>
        <w:rPr>
          <w:sz w:val="28"/>
          <w:szCs w:val="28"/>
        </w:rPr>
      </w:pPr>
      <w:r w:rsidRPr="008F6210">
        <w:rPr>
          <w:rStyle w:val="2"/>
          <w:color w:val="000000"/>
          <w:sz w:val="28"/>
          <w:szCs w:val="28"/>
        </w:rPr>
        <w:t xml:space="preserve">«Предоставление информации о текущей успеваемости </w:t>
      </w:r>
      <w:r>
        <w:rPr>
          <w:rStyle w:val="2"/>
          <w:color w:val="000000"/>
          <w:sz w:val="28"/>
          <w:szCs w:val="28"/>
        </w:rPr>
        <w:t>обучаю</w:t>
      </w:r>
      <w:r w:rsidRPr="008F6210">
        <w:rPr>
          <w:rStyle w:val="2"/>
          <w:color w:val="000000"/>
          <w:sz w:val="28"/>
          <w:szCs w:val="28"/>
        </w:rPr>
        <w:t>щегося, ведении электронного дневника и электронного журнала успеваемости»</w:t>
      </w:r>
    </w:p>
    <w:p w:rsidR="008202DE" w:rsidRPr="008F6210" w:rsidRDefault="008202DE" w:rsidP="008202DE">
      <w:pPr>
        <w:pStyle w:val="20"/>
        <w:shd w:val="clear" w:color="auto" w:fill="auto"/>
        <w:spacing w:after="0" w:line="598" w:lineRule="exact"/>
        <w:ind w:left="1200" w:right="440" w:firstLine="2200"/>
        <w:jc w:val="left"/>
        <w:rPr>
          <w:rStyle w:val="2"/>
          <w:b w:val="0"/>
          <w:bCs w:val="0"/>
          <w:color w:val="000000"/>
          <w:sz w:val="28"/>
          <w:szCs w:val="28"/>
        </w:rPr>
      </w:pPr>
      <w:r>
        <w:rPr>
          <w:rStyle w:val="2"/>
          <w:color w:val="000000"/>
          <w:sz w:val="28"/>
          <w:szCs w:val="28"/>
        </w:rPr>
        <w:t>I. Общие положения</w:t>
      </w:r>
    </w:p>
    <w:p w:rsidR="008202DE" w:rsidRPr="008F6210" w:rsidRDefault="008202DE" w:rsidP="008202DE">
      <w:pPr>
        <w:pStyle w:val="20"/>
        <w:shd w:val="clear" w:color="auto" w:fill="auto"/>
        <w:spacing w:after="0" w:line="360" w:lineRule="auto"/>
        <w:ind w:left="1202" w:right="442" w:firstLine="0"/>
        <w:jc w:val="left"/>
        <w:rPr>
          <w:sz w:val="28"/>
          <w:szCs w:val="28"/>
        </w:rPr>
      </w:pPr>
      <w:r w:rsidRPr="008F6210">
        <w:rPr>
          <w:rStyle w:val="2"/>
          <w:color w:val="000000"/>
          <w:sz w:val="28"/>
          <w:szCs w:val="28"/>
        </w:rPr>
        <w:t xml:space="preserve">1. Предмет регулирования </w:t>
      </w:r>
      <w:r>
        <w:rPr>
          <w:rStyle w:val="2"/>
          <w:color w:val="000000"/>
          <w:sz w:val="28"/>
          <w:szCs w:val="28"/>
        </w:rPr>
        <w:t>порядка предоставления услуги</w:t>
      </w:r>
    </w:p>
    <w:p w:rsidR="008202DE" w:rsidRPr="008F6210" w:rsidRDefault="008202DE" w:rsidP="008202DE">
      <w:pPr>
        <w:ind w:firstLine="748"/>
        <w:jc w:val="both"/>
      </w:pPr>
      <w:r>
        <w:rPr>
          <w:rStyle w:val="a9"/>
          <w:color w:val="000000"/>
          <w:sz w:val="28"/>
          <w:szCs w:val="28"/>
        </w:rPr>
        <w:t>1. Порядок предоставления</w:t>
      </w:r>
      <w:r w:rsidRPr="008F6210">
        <w:rPr>
          <w:rStyle w:val="a9"/>
          <w:color w:val="000000"/>
          <w:sz w:val="28"/>
          <w:szCs w:val="28"/>
        </w:rPr>
        <w:t xml:space="preserve"> услуги «Предоставление информации о текущей успеваемости </w:t>
      </w:r>
      <w:r>
        <w:rPr>
          <w:rStyle w:val="a9"/>
          <w:color w:val="000000"/>
          <w:sz w:val="28"/>
          <w:szCs w:val="28"/>
        </w:rPr>
        <w:t>обучаю</w:t>
      </w:r>
      <w:r w:rsidRPr="008F6210">
        <w:rPr>
          <w:rStyle w:val="a9"/>
          <w:color w:val="000000"/>
          <w:sz w:val="28"/>
          <w:szCs w:val="28"/>
        </w:rPr>
        <w:t xml:space="preserve">щегося, ведении электронного дневника и электронного журнала успеваемости» (далее соответственно </w:t>
      </w:r>
      <w:r>
        <w:rPr>
          <w:rStyle w:val="a9"/>
          <w:color w:val="000000"/>
          <w:sz w:val="28"/>
          <w:szCs w:val="28"/>
        </w:rPr>
        <w:t>–</w:t>
      </w:r>
      <w:r w:rsidRPr="008F6210">
        <w:rPr>
          <w:rStyle w:val="a9"/>
          <w:color w:val="000000"/>
          <w:sz w:val="28"/>
          <w:szCs w:val="28"/>
        </w:rPr>
        <w:t xml:space="preserve"> </w:t>
      </w:r>
      <w:r>
        <w:rPr>
          <w:rStyle w:val="a9"/>
          <w:color w:val="000000"/>
          <w:sz w:val="28"/>
          <w:szCs w:val="28"/>
        </w:rPr>
        <w:t>Порядок предоставления услуги</w:t>
      </w:r>
      <w:r w:rsidRPr="008F6210">
        <w:rPr>
          <w:rStyle w:val="a9"/>
          <w:color w:val="000000"/>
          <w:sz w:val="28"/>
          <w:szCs w:val="28"/>
        </w:rPr>
        <w:t xml:space="preserve">, услуга) разработан в целях повышения качества предоставления и доступности </w:t>
      </w:r>
      <w:r>
        <w:rPr>
          <w:rStyle w:val="a9"/>
          <w:color w:val="000000"/>
          <w:sz w:val="28"/>
          <w:szCs w:val="28"/>
        </w:rPr>
        <w:t>у</w:t>
      </w:r>
      <w:r w:rsidRPr="008F6210">
        <w:rPr>
          <w:rStyle w:val="a9"/>
          <w:color w:val="000000"/>
          <w:sz w:val="28"/>
          <w:szCs w:val="28"/>
        </w:rPr>
        <w:t xml:space="preserve">слуги, </w:t>
      </w:r>
      <w:r>
        <w:rPr>
          <w:rStyle w:val="a9"/>
          <w:color w:val="000000"/>
          <w:sz w:val="28"/>
          <w:szCs w:val="28"/>
        </w:rPr>
        <w:t xml:space="preserve">предоставляемой </w:t>
      </w:r>
      <w:r w:rsidRPr="004D744A">
        <w:t>подведомственн</w:t>
      </w:r>
      <w:r>
        <w:t>ыми органу местного самоуправления</w:t>
      </w:r>
      <w:r w:rsidRPr="004D744A">
        <w:t xml:space="preserve"> </w:t>
      </w:r>
      <w:r>
        <w:t xml:space="preserve">Воронежской области образовательными организациями </w:t>
      </w:r>
      <w:r w:rsidRPr="004D744A">
        <w:t xml:space="preserve">(далее соответственно - </w:t>
      </w:r>
      <w:r>
        <w:t>организация</w:t>
      </w:r>
      <w:r w:rsidRPr="004D744A">
        <w:t xml:space="preserve">, </w:t>
      </w:r>
      <w:r>
        <w:t>орган</w:t>
      </w:r>
      <w:r w:rsidRPr="004D744A">
        <w:t>)</w:t>
      </w:r>
      <w:r>
        <w:t xml:space="preserve">, </w:t>
      </w:r>
      <w:r w:rsidRPr="008F6210">
        <w:rPr>
          <w:rStyle w:val="a9"/>
          <w:color w:val="000000"/>
          <w:sz w:val="28"/>
          <w:szCs w:val="28"/>
        </w:rPr>
        <w:t xml:space="preserve">создания условий для получателей </w:t>
      </w:r>
      <w:r>
        <w:rPr>
          <w:rStyle w:val="a9"/>
          <w:color w:val="000000"/>
          <w:sz w:val="28"/>
          <w:szCs w:val="28"/>
        </w:rPr>
        <w:t>у</w:t>
      </w:r>
      <w:r w:rsidRPr="008F6210">
        <w:rPr>
          <w:rStyle w:val="a9"/>
          <w:color w:val="000000"/>
          <w:sz w:val="28"/>
          <w:szCs w:val="28"/>
        </w:rPr>
        <w:t>слуги по предоставлению информации о текущей успеваемости обучающихся, ведении электронного дневника и электронного журнала успеваемости, определении сроков, последовательности действий (административных процедур).</w:t>
      </w:r>
    </w:p>
    <w:p w:rsidR="008202DE" w:rsidRPr="008F6210" w:rsidRDefault="008202DE" w:rsidP="008202DE">
      <w:pPr>
        <w:pStyle w:val="20"/>
        <w:shd w:val="clear" w:color="auto" w:fill="auto"/>
        <w:spacing w:before="120" w:after="120" w:line="360" w:lineRule="auto"/>
        <w:ind w:left="3782" w:firstLine="0"/>
        <w:jc w:val="left"/>
        <w:rPr>
          <w:sz w:val="28"/>
          <w:szCs w:val="28"/>
        </w:rPr>
      </w:pPr>
      <w:r w:rsidRPr="008F6210">
        <w:rPr>
          <w:rStyle w:val="2"/>
          <w:color w:val="000000"/>
          <w:sz w:val="28"/>
          <w:szCs w:val="28"/>
        </w:rPr>
        <w:t>2. Круг заявителей</w:t>
      </w:r>
    </w:p>
    <w:p w:rsidR="008202DE" w:rsidRPr="00CD118A" w:rsidRDefault="008202DE" w:rsidP="008202DE">
      <w:pPr>
        <w:pStyle w:val="a7"/>
        <w:shd w:val="clear" w:color="auto" w:fill="auto"/>
        <w:spacing w:before="0" w:line="324" w:lineRule="exact"/>
        <w:ind w:left="20" w:right="40" w:firstLine="700"/>
        <w:rPr>
          <w:rFonts w:ascii="Times New Roman" w:hAnsi="Times New Roman"/>
          <w:sz w:val="28"/>
          <w:szCs w:val="28"/>
        </w:rPr>
      </w:pPr>
      <w:r>
        <w:rPr>
          <w:rStyle w:val="a9"/>
          <w:color w:val="000000"/>
          <w:sz w:val="28"/>
          <w:szCs w:val="28"/>
        </w:rPr>
        <w:t xml:space="preserve">2. </w:t>
      </w:r>
      <w:r w:rsidRPr="008F6210">
        <w:rPr>
          <w:rStyle w:val="a9"/>
          <w:color w:val="000000"/>
          <w:sz w:val="28"/>
          <w:szCs w:val="28"/>
        </w:rPr>
        <w:t xml:space="preserve">Получателями услуги являются родители (законные представители) обучающихся в </w:t>
      </w:r>
      <w:r>
        <w:rPr>
          <w:rStyle w:val="a9"/>
          <w:color w:val="000000"/>
          <w:sz w:val="28"/>
          <w:szCs w:val="28"/>
        </w:rPr>
        <w:t xml:space="preserve">организациях </w:t>
      </w:r>
      <w:r w:rsidRPr="00CD118A">
        <w:rPr>
          <w:rFonts w:ascii="Times New Roman" w:hAnsi="Times New Roman"/>
          <w:sz w:val="28"/>
          <w:szCs w:val="28"/>
        </w:rPr>
        <w:t>Аннинского муниципального района Воронежской области</w:t>
      </w:r>
      <w:r w:rsidRPr="00CD118A">
        <w:rPr>
          <w:rStyle w:val="a9"/>
          <w:color w:val="000000"/>
          <w:sz w:val="28"/>
          <w:szCs w:val="28"/>
        </w:rPr>
        <w:t xml:space="preserve"> (далее - заявитель).</w:t>
      </w:r>
    </w:p>
    <w:p w:rsidR="008202DE" w:rsidRPr="008F6210" w:rsidRDefault="008202DE" w:rsidP="008202DE">
      <w:pPr>
        <w:pStyle w:val="a7"/>
        <w:shd w:val="clear" w:color="auto" w:fill="auto"/>
        <w:spacing w:before="0" w:after="359" w:line="324" w:lineRule="exact"/>
        <w:ind w:left="20" w:right="40" w:firstLine="700"/>
        <w:rPr>
          <w:sz w:val="28"/>
          <w:szCs w:val="28"/>
        </w:rPr>
      </w:pPr>
      <w:r w:rsidRPr="008F6210">
        <w:rPr>
          <w:rStyle w:val="a9"/>
          <w:color w:val="000000"/>
          <w:sz w:val="28"/>
          <w:szCs w:val="28"/>
        </w:rPr>
        <w:t>От имени заявителя могут выступать физические лица, наделенные полномочиями, оформленными в установленном законодательством Российской Федерации порядке.</w:t>
      </w:r>
    </w:p>
    <w:p w:rsidR="008202DE" w:rsidRPr="008F6210" w:rsidRDefault="008202DE" w:rsidP="008202DE">
      <w:pPr>
        <w:pStyle w:val="20"/>
        <w:shd w:val="clear" w:color="auto" w:fill="auto"/>
        <w:tabs>
          <w:tab w:val="left" w:pos="540"/>
        </w:tabs>
        <w:spacing w:after="4" w:line="250" w:lineRule="exact"/>
        <w:ind w:firstLine="0"/>
        <w:rPr>
          <w:sz w:val="28"/>
          <w:szCs w:val="28"/>
        </w:rPr>
      </w:pPr>
      <w:r>
        <w:rPr>
          <w:rStyle w:val="2"/>
          <w:color w:val="000000"/>
          <w:sz w:val="28"/>
          <w:szCs w:val="28"/>
        </w:rPr>
        <w:t xml:space="preserve">3. </w:t>
      </w:r>
      <w:r w:rsidRPr="008F6210">
        <w:rPr>
          <w:rStyle w:val="2"/>
          <w:color w:val="000000"/>
          <w:sz w:val="28"/>
          <w:szCs w:val="28"/>
        </w:rPr>
        <w:t>Требования к порядку информирования о предоставлении</w:t>
      </w:r>
      <w:r>
        <w:rPr>
          <w:rStyle w:val="2"/>
          <w:color w:val="000000"/>
          <w:sz w:val="28"/>
          <w:szCs w:val="28"/>
        </w:rPr>
        <w:t xml:space="preserve"> </w:t>
      </w:r>
      <w:r w:rsidRPr="008F6210">
        <w:rPr>
          <w:rStyle w:val="2"/>
          <w:color w:val="000000"/>
          <w:sz w:val="28"/>
          <w:szCs w:val="28"/>
        </w:rPr>
        <w:t>услуги</w:t>
      </w:r>
    </w:p>
    <w:p w:rsidR="008202DE" w:rsidRPr="00CD399A" w:rsidRDefault="008202DE" w:rsidP="008202DE">
      <w:pPr>
        <w:pStyle w:val="a7"/>
        <w:numPr>
          <w:ilvl w:val="0"/>
          <w:numId w:val="3"/>
        </w:numPr>
        <w:shd w:val="clear" w:color="auto" w:fill="auto"/>
        <w:tabs>
          <w:tab w:val="left" w:pos="1093"/>
        </w:tabs>
        <w:spacing w:before="0"/>
        <w:ind w:left="20" w:right="40" w:firstLine="700"/>
        <w:rPr>
          <w:rStyle w:val="a9"/>
          <w:rFonts w:ascii="Calibri" w:hAnsi="Calibri"/>
          <w:sz w:val="28"/>
          <w:szCs w:val="28"/>
        </w:rPr>
      </w:pPr>
      <w:r w:rsidRPr="008F6210">
        <w:rPr>
          <w:rStyle w:val="a9"/>
          <w:color w:val="000000"/>
          <w:sz w:val="28"/>
          <w:szCs w:val="28"/>
        </w:rPr>
        <w:t xml:space="preserve">Информация о предоставлении услуги и услуг, которые являются необходимыми и обязательными для предоставления услуги (далее - информация по вопросам предоставления услуги) предоставляется непосредственно в помещениях </w:t>
      </w:r>
      <w:r>
        <w:rPr>
          <w:rStyle w:val="a9"/>
          <w:color w:val="000000"/>
          <w:sz w:val="28"/>
          <w:szCs w:val="28"/>
        </w:rPr>
        <w:t>организации</w:t>
      </w:r>
      <w:r w:rsidRPr="008F6210">
        <w:rPr>
          <w:rStyle w:val="a9"/>
          <w:color w:val="000000"/>
          <w:sz w:val="28"/>
          <w:szCs w:val="28"/>
        </w:rPr>
        <w:t xml:space="preserve">, </w:t>
      </w:r>
      <w:r w:rsidRPr="006E644D">
        <w:rPr>
          <w:rStyle w:val="a9"/>
          <w:color w:val="000000"/>
          <w:sz w:val="28"/>
          <w:szCs w:val="28"/>
        </w:rPr>
        <w:t xml:space="preserve">учредителем которых является орган местного самоуправления (далее - учредитель), </w:t>
      </w:r>
      <w:r w:rsidRPr="008F6210">
        <w:rPr>
          <w:rStyle w:val="a9"/>
          <w:color w:val="000000"/>
          <w:sz w:val="28"/>
          <w:szCs w:val="28"/>
        </w:rPr>
        <w:t>а также с использованием средств телефонной связи, электронного информирования, посредством размещения в информационно</w:t>
      </w:r>
      <w:r>
        <w:rPr>
          <w:rStyle w:val="a9"/>
          <w:color w:val="000000"/>
          <w:sz w:val="28"/>
          <w:szCs w:val="28"/>
        </w:rPr>
        <w:t>-</w:t>
      </w:r>
      <w:r w:rsidRPr="008F6210">
        <w:rPr>
          <w:rStyle w:val="a9"/>
          <w:color w:val="000000"/>
          <w:sz w:val="28"/>
          <w:szCs w:val="28"/>
        </w:rPr>
        <w:t xml:space="preserve">телекоммуникационных сетях общего пользования (в том числе в сети «Интернет») на </w:t>
      </w:r>
      <w:r>
        <w:rPr>
          <w:rStyle w:val="a9"/>
          <w:color w:val="000000"/>
          <w:sz w:val="28"/>
          <w:szCs w:val="28"/>
        </w:rPr>
        <w:t>Региональном</w:t>
      </w:r>
      <w:r w:rsidRPr="008F6210">
        <w:rPr>
          <w:rStyle w:val="a9"/>
          <w:color w:val="000000"/>
          <w:sz w:val="28"/>
          <w:szCs w:val="28"/>
        </w:rPr>
        <w:t xml:space="preserve"> портале государственных и муниципальных услуг </w:t>
      </w:r>
      <w:r w:rsidRPr="004B6BF2">
        <w:rPr>
          <w:rStyle w:val="a9"/>
          <w:color w:val="000000"/>
          <w:sz w:val="28"/>
          <w:szCs w:val="28"/>
        </w:rPr>
        <w:t xml:space="preserve">http://pgu.govvrn.ru/, </w:t>
      </w:r>
      <w:r w:rsidRPr="008F6210">
        <w:rPr>
          <w:rStyle w:val="a9"/>
          <w:color w:val="000000"/>
          <w:sz w:val="28"/>
          <w:szCs w:val="28"/>
        </w:rPr>
        <w:lastRenderedPageBreak/>
        <w:t>публикаций в средствах массовой информации, издания информационных материалов (брошюр, буклетов и т.д.).</w:t>
      </w:r>
    </w:p>
    <w:p w:rsidR="008202DE" w:rsidRDefault="008202DE" w:rsidP="008202DE">
      <w:pPr>
        <w:pStyle w:val="a7"/>
        <w:shd w:val="clear" w:color="auto" w:fill="auto"/>
        <w:tabs>
          <w:tab w:val="left" w:pos="1093"/>
        </w:tabs>
        <w:spacing w:before="0"/>
        <w:ind w:right="40" w:firstLine="0"/>
        <w:rPr>
          <w:rStyle w:val="a9"/>
          <w:color w:val="000000"/>
          <w:sz w:val="28"/>
          <w:szCs w:val="28"/>
        </w:rPr>
      </w:pPr>
    </w:p>
    <w:p w:rsidR="008202DE" w:rsidRPr="00651261" w:rsidRDefault="008202DE" w:rsidP="008202DE">
      <w:pPr>
        <w:pStyle w:val="a7"/>
        <w:numPr>
          <w:ilvl w:val="0"/>
          <w:numId w:val="3"/>
        </w:numPr>
        <w:shd w:val="clear" w:color="auto" w:fill="auto"/>
        <w:tabs>
          <w:tab w:val="left" w:pos="994"/>
        </w:tabs>
        <w:spacing w:before="0"/>
        <w:ind w:left="20" w:firstLine="700"/>
        <w:rPr>
          <w:sz w:val="28"/>
          <w:szCs w:val="28"/>
        </w:rPr>
      </w:pPr>
      <w:r w:rsidRPr="00651261">
        <w:rPr>
          <w:rStyle w:val="a9"/>
          <w:color w:val="000000"/>
          <w:sz w:val="28"/>
          <w:szCs w:val="28"/>
        </w:rPr>
        <w:t>Место нахождения учредителя:</w:t>
      </w:r>
    </w:p>
    <w:p w:rsidR="008202DE" w:rsidRPr="00651261" w:rsidRDefault="008202DE" w:rsidP="008202DE">
      <w:pPr>
        <w:pStyle w:val="a7"/>
        <w:shd w:val="clear" w:color="auto" w:fill="auto"/>
        <w:spacing w:before="0"/>
        <w:ind w:left="20" w:firstLine="700"/>
        <w:rPr>
          <w:sz w:val="28"/>
          <w:szCs w:val="28"/>
        </w:rPr>
      </w:pPr>
      <w:r w:rsidRPr="00651261">
        <w:rPr>
          <w:rStyle w:val="a9"/>
          <w:color w:val="000000"/>
          <w:sz w:val="28"/>
          <w:szCs w:val="28"/>
        </w:rPr>
        <w:t>Почтовый адрес: 396250, Воронежская область, Аннинский район, п.г.т. Анна, ул. Ленина, 28</w:t>
      </w:r>
    </w:p>
    <w:p w:rsidR="008202DE" w:rsidRPr="00651261" w:rsidRDefault="008202DE" w:rsidP="008202DE">
      <w:pPr>
        <w:pStyle w:val="a7"/>
        <w:shd w:val="clear" w:color="auto" w:fill="auto"/>
        <w:spacing w:before="0"/>
        <w:ind w:left="20" w:firstLine="700"/>
        <w:rPr>
          <w:rStyle w:val="a9"/>
          <w:sz w:val="28"/>
          <w:szCs w:val="28"/>
        </w:rPr>
      </w:pPr>
      <w:r w:rsidRPr="00651261">
        <w:rPr>
          <w:rStyle w:val="a9"/>
          <w:color w:val="000000"/>
          <w:sz w:val="28"/>
          <w:szCs w:val="28"/>
        </w:rPr>
        <w:t xml:space="preserve">Адрес электронной почты: </w:t>
      </w:r>
      <w:hyperlink r:id="rId5" w:history="1">
        <w:r w:rsidRPr="00651261">
          <w:rPr>
            <w:rStyle w:val="a6"/>
            <w:rFonts w:ascii="Times New Roman" w:hAnsi="Times New Roman"/>
            <w:sz w:val="28"/>
            <w:szCs w:val="28"/>
            <w:lang w:val="en-US"/>
          </w:rPr>
          <w:t>ronoanna</w:t>
        </w:r>
        <w:r w:rsidRPr="00651261">
          <w:rPr>
            <w:rStyle w:val="a6"/>
            <w:rFonts w:ascii="Times New Roman" w:hAnsi="Times New Roman"/>
            <w:sz w:val="28"/>
            <w:szCs w:val="28"/>
          </w:rPr>
          <w:t>@</w:t>
        </w:r>
        <w:r w:rsidRPr="00651261">
          <w:rPr>
            <w:rStyle w:val="a6"/>
            <w:rFonts w:ascii="Times New Roman" w:hAnsi="Times New Roman"/>
            <w:sz w:val="28"/>
            <w:szCs w:val="28"/>
            <w:lang w:val="en-US"/>
          </w:rPr>
          <w:t>mail</w:t>
        </w:r>
        <w:r w:rsidRPr="00651261">
          <w:rPr>
            <w:rStyle w:val="a6"/>
            <w:rFonts w:ascii="Times New Roman" w:hAnsi="Times New Roman"/>
            <w:sz w:val="28"/>
            <w:szCs w:val="28"/>
          </w:rPr>
          <w:t>.</w:t>
        </w:r>
        <w:r w:rsidRPr="00651261">
          <w:rPr>
            <w:rStyle w:val="a6"/>
            <w:rFonts w:ascii="Times New Roman" w:hAnsi="Times New Roman"/>
            <w:sz w:val="28"/>
            <w:szCs w:val="28"/>
            <w:lang w:val="en-US"/>
          </w:rPr>
          <w:t>ru</w:t>
        </w:r>
      </w:hyperlink>
      <w:r>
        <w:rPr>
          <w:rStyle w:val="a9"/>
          <w:color w:val="000000"/>
          <w:sz w:val="28"/>
          <w:szCs w:val="28"/>
        </w:rPr>
        <w:t xml:space="preserve">; </w:t>
      </w:r>
      <w:hyperlink r:id="rId6" w:history="1">
        <w:r w:rsidRPr="000179E7">
          <w:rPr>
            <w:rStyle w:val="a6"/>
            <w:rFonts w:ascii="Times New Roman" w:hAnsi="Times New Roman"/>
            <w:sz w:val="28"/>
            <w:szCs w:val="28"/>
            <w:lang w:val="en-US"/>
          </w:rPr>
          <w:t>anna</w:t>
        </w:r>
        <w:r w:rsidRPr="000179E7">
          <w:rPr>
            <w:rStyle w:val="a6"/>
            <w:rFonts w:ascii="Times New Roman" w:hAnsi="Times New Roman"/>
            <w:sz w:val="28"/>
            <w:szCs w:val="28"/>
          </w:rPr>
          <w:t>@</w:t>
        </w:r>
        <w:r w:rsidRPr="000179E7">
          <w:rPr>
            <w:rStyle w:val="a6"/>
            <w:rFonts w:ascii="Times New Roman" w:hAnsi="Times New Roman"/>
            <w:sz w:val="28"/>
            <w:szCs w:val="28"/>
            <w:lang w:val="en-US"/>
          </w:rPr>
          <w:t>anotdobr</w:t>
        </w:r>
        <w:r w:rsidRPr="000179E7">
          <w:rPr>
            <w:rStyle w:val="a6"/>
            <w:rFonts w:ascii="Times New Roman" w:hAnsi="Times New Roman"/>
            <w:sz w:val="28"/>
            <w:szCs w:val="28"/>
          </w:rPr>
          <w:t>.</w:t>
        </w:r>
        <w:r w:rsidRPr="000179E7">
          <w:rPr>
            <w:rStyle w:val="a6"/>
            <w:rFonts w:ascii="Times New Roman" w:hAnsi="Times New Roman"/>
            <w:sz w:val="28"/>
            <w:szCs w:val="28"/>
            <w:lang w:val="en-US"/>
          </w:rPr>
          <w:t>vsi</w:t>
        </w:r>
        <w:r w:rsidRPr="000179E7">
          <w:rPr>
            <w:rStyle w:val="a6"/>
            <w:rFonts w:ascii="Times New Roman" w:hAnsi="Times New Roman"/>
            <w:sz w:val="28"/>
            <w:szCs w:val="28"/>
          </w:rPr>
          <w:t>.</w:t>
        </w:r>
        <w:r w:rsidRPr="000179E7">
          <w:rPr>
            <w:rStyle w:val="a6"/>
            <w:rFonts w:ascii="Times New Roman" w:hAnsi="Times New Roman"/>
            <w:sz w:val="28"/>
            <w:szCs w:val="28"/>
            <w:lang w:val="en-US"/>
          </w:rPr>
          <w:t>ru</w:t>
        </w:r>
      </w:hyperlink>
      <w:r w:rsidRPr="00651261">
        <w:rPr>
          <w:rStyle w:val="a9"/>
          <w:color w:val="000000"/>
          <w:sz w:val="28"/>
          <w:szCs w:val="28"/>
        </w:rPr>
        <w:t xml:space="preserve">  </w:t>
      </w:r>
    </w:p>
    <w:p w:rsidR="008202DE" w:rsidRPr="00651261" w:rsidRDefault="008202DE" w:rsidP="008202DE">
      <w:pPr>
        <w:pStyle w:val="a7"/>
        <w:shd w:val="clear" w:color="auto" w:fill="auto"/>
        <w:spacing w:before="0"/>
        <w:ind w:left="20" w:firstLine="700"/>
        <w:rPr>
          <w:rFonts w:ascii="Times New Roman" w:hAnsi="Times New Roman"/>
          <w:color w:val="000000"/>
          <w:sz w:val="28"/>
          <w:szCs w:val="28"/>
        </w:rPr>
      </w:pPr>
      <w:r>
        <w:rPr>
          <w:rFonts w:ascii="Times New Roman" w:hAnsi="Times New Roman"/>
          <w:color w:val="000000"/>
          <w:sz w:val="28"/>
          <w:szCs w:val="28"/>
        </w:rPr>
        <w:t>График работы учредителя</w:t>
      </w:r>
      <w:r w:rsidRPr="00651261">
        <w:rPr>
          <w:rFonts w:ascii="Times New Roman" w:hAnsi="Times New Roman"/>
          <w:color w:val="000000"/>
          <w:sz w:val="28"/>
          <w:szCs w:val="28"/>
        </w:rPr>
        <w:t>:</w:t>
      </w:r>
    </w:p>
    <w:tbl>
      <w:tblPr>
        <w:tblW w:w="9392" w:type="dxa"/>
        <w:tblLayout w:type="fixed"/>
        <w:tblCellMar>
          <w:left w:w="0" w:type="dxa"/>
          <w:right w:w="0" w:type="dxa"/>
        </w:tblCellMar>
        <w:tblLook w:val="0000"/>
      </w:tblPr>
      <w:tblGrid>
        <w:gridCol w:w="3672"/>
        <w:gridCol w:w="2732"/>
        <w:gridCol w:w="2988"/>
      </w:tblGrid>
      <w:tr w:rsidR="008202DE" w:rsidRPr="00651261" w:rsidTr="00AA0F62">
        <w:trPr>
          <w:trHeight w:hRule="exact" w:val="331"/>
        </w:trPr>
        <w:tc>
          <w:tcPr>
            <w:tcW w:w="3672" w:type="dxa"/>
            <w:tcBorders>
              <w:top w:val="single" w:sz="4" w:space="0" w:color="auto"/>
              <w:left w:val="single" w:sz="4" w:space="0" w:color="auto"/>
              <w:bottom w:val="nil"/>
              <w:right w:val="nil"/>
            </w:tcBorders>
            <w:shd w:val="clear" w:color="auto" w:fill="FFFFFF"/>
          </w:tcPr>
          <w:p w:rsidR="008202DE" w:rsidRPr="00651261" w:rsidRDefault="008202DE" w:rsidP="00AA0F62">
            <w:pPr>
              <w:pStyle w:val="a7"/>
              <w:shd w:val="clear" w:color="auto" w:fill="auto"/>
              <w:spacing w:before="0" w:line="260" w:lineRule="exact"/>
              <w:ind w:left="780" w:firstLine="0"/>
              <w:jc w:val="left"/>
              <w:rPr>
                <w:rFonts w:ascii="Times New Roman" w:hAnsi="Times New Roman"/>
                <w:sz w:val="28"/>
                <w:szCs w:val="28"/>
              </w:rPr>
            </w:pPr>
            <w:r w:rsidRPr="00651261">
              <w:rPr>
                <w:rFonts w:ascii="Times New Roman" w:hAnsi="Times New Roman"/>
                <w:color w:val="000000"/>
                <w:sz w:val="28"/>
                <w:szCs w:val="28"/>
              </w:rPr>
              <w:t>Понедельник</w:t>
            </w:r>
          </w:p>
        </w:tc>
        <w:tc>
          <w:tcPr>
            <w:tcW w:w="2732" w:type="dxa"/>
            <w:tcBorders>
              <w:top w:val="single" w:sz="4" w:space="0" w:color="auto"/>
              <w:left w:val="single" w:sz="4" w:space="0" w:color="auto"/>
              <w:bottom w:val="nil"/>
              <w:right w:val="nil"/>
            </w:tcBorders>
            <w:shd w:val="clear" w:color="auto" w:fill="FFFFFF"/>
          </w:tcPr>
          <w:p w:rsidR="008202DE" w:rsidRPr="00651261" w:rsidRDefault="008202DE" w:rsidP="00AA0F62">
            <w:pPr>
              <w:pStyle w:val="a7"/>
              <w:shd w:val="clear" w:color="auto" w:fill="auto"/>
              <w:spacing w:before="0" w:line="260" w:lineRule="exact"/>
              <w:ind w:firstLine="0"/>
              <w:jc w:val="center"/>
              <w:rPr>
                <w:rFonts w:ascii="Times New Roman" w:hAnsi="Times New Roman"/>
                <w:sz w:val="28"/>
                <w:szCs w:val="28"/>
              </w:rPr>
            </w:pPr>
            <w:r w:rsidRPr="00651261">
              <w:rPr>
                <w:rFonts w:ascii="Times New Roman" w:hAnsi="Times New Roman"/>
                <w:color w:val="000000"/>
                <w:sz w:val="28"/>
                <w:szCs w:val="28"/>
              </w:rPr>
              <w:t>08.00 - 12.00</w:t>
            </w:r>
          </w:p>
        </w:tc>
        <w:tc>
          <w:tcPr>
            <w:tcW w:w="2988" w:type="dxa"/>
            <w:tcBorders>
              <w:top w:val="single" w:sz="4" w:space="0" w:color="auto"/>
              <w:left w:val="single" w:sz="4" w:space="0" w:color="auto"/>
              <w:bottom w:val="nil"/>
              <w:right w:val="single" w:sz="4" w:space="0" w:color="auto"/>
            </w:tcBorders>
            <w:shd w:val="clear" w:color="auto" w:fill="FFFFFF"/>
          </w:tcPr>
          <w:p w:rsidR="008202DE" w:rsidRPr="00651261" w:rsidRDefault="008202DE" w:rsidP="00AA0F62">
            <w:pPr>
              <w:pStyle w:val="a7"/>
              <w:shd w:val="clear" w:color="auto" w:fill="auto"/>
              <w:spacing w:before="0" w:line="260" w:lineRule="exact"/>
              <w:ind w:firstLine="0"/>
              <w:jc w:val="center"/>
              <w:rPr>
                <w:rFonts w:ascii="Times New Roman" w:hAnsi="Times New Roman"/>
                <w:sz w:val="28"/>
                <w:szCs w:val="28"/>
              </w:rPr>
            </w:pPr>
            <w:r w:rsidRPr="00651261">
              <w:rPr>
                <w:rFonts w:ascii="Times New Roman" w:hAnsi="Times New Roman"/>
                <w:color w:val="000000"/>
                <w:sz w:val="28"/>
                <w:szCs w:val="28"/>
              </w:rPr>
              <w:t>1</w:t>
            </w:r>
            <w:r>
              <w:rPr>
                <w:rFonts w:ascii="Times New Roman" w:hAnsi="Times New Roman"/>
                <w:color w:val="000000"/>
                <w:sz w:val="28"/>
                <w:szCs w:val="28"/>
                <w:lang w:val="en-US"/>
              </w:rPr>
              <w:t>3</w:t>
            </w:r>
            <w:r>
              <w:rPr>
                <w:rFonts w:ascii="Times New Roman" w:hAnsi="Times New Roman"/>
                <w:color w:val="000000"/>
                <w:sz w:val="28"/>
                <w:szCs w:val="28"/>
              </w:rPr>
              <w:t xml:space="preserve">.00 - </w:t>
            </w:r>
            <w:r>
              <w:rPr>
                <w:rFonts w:ascii="Times New Roman" w:hAnsi="Times New Roman"/>
                <w:color w:val="000000"/>
                <w:sz w:val="28"/>
                <w:szCs w:val="28"/>
                <w:lang w:val="en-US"/>
              </w:rPr>
              <w:t>17</w:t>
            </w:r>
            <w:r w:rsidRPr="00651261">
              <w:rPr>
                <w:rFonts w:ascii="Times New Roman" w:hAnsi="Times New Roman"/>
                <w:color w:val="000000"/>
                <w:sz w:val="28"/>
                <w:szCs w:val="28"/>
              </w:rPr>
              <w:t>.00</w:t>
            </w:r>
          </w:p>
        </w:tc>
      </w:tr>
      <w:tr w:rsidR="008202DE" w:rsidRPr="00651261" w:rsidTr="00AA0F62">
        <w:trPr>
          <w:trHeight w:hRule="exact" w:val="324"/>
        </w:trPr>
        <w:tc>
          <w:tcPr>
            <w:tcW w:w="3672" w:type="dxa"/>
            <w:tcBorders>
              <w:top w:val="single" w:sz="4" w:space="0" w:color="auto"/>
              <w:left w:val="single" w:sz="4" w:space="0" w:color="auto"/>
              <w:bottom w:val="nil"/>
              <w:right w:val="nil"/>
            </w:tcBorders>
            <w:shd w:val="clear" w:color="auto" w:fill="FFFFFF"/>
          </w:tcPr>
          <w:p w:rsidR="008202DE" w:rsidRPr="00651261" w:rsidRDefault="008202DE" w:rsidP="00AA0F62">
            <w:pPr>
              <w:pStyle w:val="a7"/>
              <w:shd w:val="clear" w:color="auto" w:fill="auto"/>
              <w:spacing w:before="0" w:line="260" w:lineRule="exact"/>
              <w:ind w:left="780" w:firstLine="0"/>
              <w:jc w:val="left"/>
              <w:rPr>
                <w:rFonts w:ascii="Times New Roman" w:hAnsi="Times New Roman"/>
                <w:sz w:val="28"/>
                <w:szCs w:val="28"/>
              </w:rPr>
            </w:pPr>
            <w:r w:rsidRPr="00651261">
              <w:rPr>
                <w:rFonts w:ascii="Times New Roman" w:hAnsi="Times New Roman"/>
                <w:color w:val="000000"/>
                <w:sz w:val="28"/>
                <w:szCs w:val="28"/>
              </w:rPr>
              <w:t>Вторник</w:t>
            </w:r>
          </w:p>
        </w:tc>
        <w:tc>
          <w:tcPr>
            <w:tcW w:w="2732" w:type="dxa"/>
            <w:tcBorders>
              <w:top w:val="single" w:sz="4" w:space="0" w:color="auto"/>
              <w:left w:val="single" w:sz="4" w:space="0" w:color="auto"/>
              <w:bottom w:val="nil"/>
              <w:right w:val="nil"/>
            </w:tcBorders>
            <w:shd w:val="clear" w:color="auto" w:fill="FFFFFF"/>
          </w:tcPr>
          <w:p w:rsidR="008202DE" w:rsidRPr="00651261" w:rsidRDefault="008202DE" w:rsidP="00AA0F62">
            <w:pPr>
              <w:pStyle w:val="a7"/>
              <w:shd w:val="clear" w:color="auto" w:fill="auto"/>
              <w:spacing w:before="0" w:line="260" w:lineRule="exact"/>
              <w:ind w:firstLine="0"/>
              <w:jc w:val="center"/>
              <w:rPr>
                <w:rFonts w:ascii="Times New Roman" w:hAnsi="Times New Roman"/>
                <w:sz w:val="28"/>
                <w:szCs w:val="28"/>
              </w:rPr>
            </w:pPr>
            <w:r w:rsidRPr="00651261">
              <w:rPr>
                <w:rFonts w:ascii="Times New Roman" w:hAnsi="Times New Roman"/>
                <w:color w:val="000000"/>
                <w:sz w:val="28"/>
                <w:szCs w:val="28"/>
              </w:rPr>
              <w:t>08.00 - 12.00</w:t>
            </w:r>
          </w:p>
        </w:tc>
        <w:tc>
          <w:tcPr>
            <w:tcW w:w="2988" w:type="dxa"/>
            <w:tcBorders>
              <w:top w:val="single" w:sz="4" w:space="0" w:color="auto"/>
              <w:left w:val="single" w:sz="4" w:space="0" w:color="auto"/>
              <w:bottom w:val="nil"/>
              <w:right w:val="single" w:sz="4" w:space="0" w:color="auto"/>
            </w:tcBorders>
            <w:shd w:val="clear" w:color="auto" w:fill="FFFFFF"/>
          </w:tcPr>
          <w:p w:rsidR="008202DE" w:rsidRPr="00651261" w:rsidRDefault="008202DE" w:rsidP="00AA0F62">
            <w:pPr>
              <w:pStyle w:val="a7"/>
              <w:shd w:val="clear" w:color="auto" w:fill="auto"/>
              <w:spacing w:before="0" w:line="260" w:lineRule="exact"/>
              <w:ind w:firstLine="0"/>
              <w:jc w:val="center"/>
              <w:rPr>
                <w:rFonts w:ascii="Times New Roman" w:hAnsi="Times New Roman"/>
                <w:sz w:val="28"/>
                <w:szCs w:val="28"/>
              </w:rPr>
            </w:pPr>
            <w:r w:rsidRPr="00651261">
              <w:rPr>
                <w:rFonts w:ascii="Times New Roman" w:hAnsi="Times New Roman"/>
                <w:color w:val="000000"/>
                <w:sz w:val="28"/>
                <w:szCs w:val="28"/>
              </w:rPr>
              <w:t>1</w:t>
            </w:r>
            <w:r>
              <w:rPr>
                <w:rFonts w:ascii="Times New Roman" w:hAnsi="Times New Roman"/>
                <w:color w:val="000000"/>
                <w:sz w:val="28"/>
                <w:szCs w:val="28"/>
                <w:lang w:val="en-US"/>
              </w:rPr>
              <w:t>3</w:t>
            </w:r>
            <w:r>
              <w:rPr>
                <w:rFonts w:ascii="Times New Roman" w:hAnsi="Times New Roman"/>
                <w:color w:val="000000"/>
                <w:sz w:val="28"/>
                <w:szCs w:val="28"/>
              </w:rPr>
              <w:t xml:space="preserve">.00 - </w:t>
            </w:r>
            <w:r>
              <w:rPr>
                <w:rFonts w:ascii="Times New Roman" w:hAnsi="Times New Roman"/>
                <w:color w:val="000000"/>
                <w:sz w:val="28"/>
                <w:szCs w:val="28"/>
                <w:lang w:val="en-US"/>
              </w:rPr>
              <w:t>17</w:t>
            </w:r>
            <w:r w:rsidRPr="00651261">
              <w:rPr>
                <w:rFonts w:ascii="Times New Roman" w:hAnsi="Times New Roman"/>
                <w:color w:val="000000"/>
                <w:sz w:val="28"/>
                <w:szCs w:val="28"/>
              </w:rPr>
              <w:t>.00</w:t>
            </w:r>
          </w:p>
        </w:tc>
      </w:tr>
      <w:tr w:rsidR="008202DE" w:rsidRPr="00651261" w:rsidTr="00AA0F62">
        <w:trPr>
          <w:trHeight w:hRule="exact" w:val="335"/>
        </w:trPr>
        <w:tc>
          <w:tcPr>
            <w:tcW w:w="3672" w:type="dxa"/>
            <w:tcBorders>
              <w:top w:val="single" w:sz="4" w:space="0" w:color="auto"/>
              <w:left w:val="single" w:sz="4" w:space="0" w:color="auto"/>
              <w:bottom w:val="single" w:sz="4" w:space="0" w:color="auto"/>
              <w:right w:val="nil"/>
            </w:tcBorders>
            <w:shd w:val="clear" w:color="auto" w:fill="FFFFFF"/>
          </w:tcPr>
          <w:p w:rsidR="008202DE" w:rsidRPr="00651261" w:rsidRDefault="008202DE" w:rsidP="00AA0F62">
            <w:pPr>
              <w:pStyle w:val="a7"/>
              <w:shd w:val="clear" w:color="auto" w:fill="auto"/>
              <w:spacing w:before="0" w:line="260" w:lineRule="exact"/>
              <w:ind w:left="780" w:firstLine="0"/>
              <w:jc w:val="left"/>
              <w:rPr>
                <w:rFonts w:ascii="Times New Roman" w:hAnsi="Times New Roman"/>
                <w:sz w:val="28"/>
                <w:szCs w:val="28"/>
              </w:rPr>
            </w:pPr>
            <w:r w:rsidRPr="00651261">
              <w:rPr>
                <w:rFonts w:ascii="Times New Roman" w:hAnsi="Times New Roman"/>
                <w:color w:val="000000"/>
                <w:sz w:val="28"/>
                <w:szCs w:val="28"/>
              </w:rPr>
              <w:t>Среда</w:t>
            </w:r>
          </w:p>
        </w:tc>
        <w:tc>
          <w:tcPr>
            <w:tcW w:w="2732" w:type="dxa"/>
            <w:tcBorders>
              <w:top w:val="single" w:sz="4" w:space="0" w:color="auto"/>
              <w:left w:val="single" w:sz="4" w:space="0" w:color="auto"/>
              <w:bottom w:val="single" w:sz="4" w:space="0" w:color="auto"/>
              <w:right w:val="nil"/>
            </w:tcBorders>
            <w:shd w:val="clear" w:color="auto" w:fill="FFFFFF"/>
          </w:tcPr>
          <w:p w:rsidR="008202DE" w:rsidRPr="00651261" w:rsidRDefault="008202DE" w:rsidP="00AA0F62">
            <w:pPr>
              <w:pStyle w:val="a7"/>
              <w:shd w:val="clear" w:color="auto" w:fill="auto"/>
              <w:spacing w:before="0" w:line="260" w:lineRule="exact"/>
              <w:ind w:firstLine="0"/>
              <w:jc w:val="center"/>
              <w:rPr>
                <w:rFonts w:ascii="Times New Roman" w:hAnsi="Times New Roman"/>
                <w:sz w:val="28"/>
                <w:szCs w:val="28"/>
              </w:rPr>
            </w:pPr>
            <w:r w:rsidRPr="00651261">
              <w:rPr>
                <w:rFonts w:ascii="Times New Roman" w:hAnsi="Times New Roman"/>
                <w:color w:val="000000"/>
                <w:sz w:val="28"/>
                <w:szCs w:val="28"/>
              </w:rPr>
              <w:t>08.00 - 12.00</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rsidR="008202DE" w:rsidRPr="00651261" w:rsidRDefault="008202DE" w:rsidP="00AA0F62">
            <w:pPr>
              <w:pStyle w:val="a7"/>
              <w:shd w:val="clear" w:color="auto" w:fill="auto"/>
              <w:spacing w:before="0" w:line="260" w:lineRule="exact"/>
              <w:ind w:firstLine="0"/>
              <w:jc w:val="center"/>
              <w:rPr>
                <w:rFonts w:ascii="Times New Roman" w:hAnsi="Times New Roman"/>
                <w:sz w:val="28"/>
                <w:szCs w:val="28"/>
              </w:rPr>
            </w:pPr>
            <w:r w:rsidRPr="00651261">
              <w:rPr>
                <w:rFonts w:ascii="Times New Roman" w:hAnsi="Times New Roman"/>
                <w:color w:val="000000"/>
                <w:sz w:val="28"/>
                <w:szCs w:val="28"/>
              </w:rPr>
              <w:t>1</w:t>
            </w:r>
            <w:r>
              <w:rPr>
                <w:rFonts w:ascii="Times New Roman" w:hAnsi="Times New Roman"/>
                <w:color w:val="000000"/>
                <w:sz w:val="28"/>
                <w:szCs w:val="28"/>
                <w:lang w:val="en-US"/>
              </w:rPr>
              <w:t>3</w:t>
            </w:r>
            <w:r>
              <w:rPr>
                <w:rFonts w:ascii="Times New Roman" w:hAnsi="Times New Roman"/>
                <w:color w:val="000000"/>
                <w:sz w:val="28"/>
                <w:szCs w:val="28"/>
              </w:rPr>
              <w:t xml:space="preserve">.00 - </w:t>
            </w:r>
            <w:r>
              <w:rPr>
                <w:rFonts w:ascii="Times New Roman" w:hAnsi="Times New Roman"/>
                <w:color w:val="000000"/>
                <w:sz w:val="28"/>
                <w:szCs w:val="28"/>
                <w:lang w:val="en-US"/>
              </w:rPr>
              <w:t>17</w:t>
            </w:r>
            <w:r w:rsidRPr="00651261">
              <w:rPr>
                <w:rFonts w:ascii="Times New Roman" w:hAnsi="Times New Roman"/>
                <w:color w:val="000000"/>
                <w:sz w:val="28"/>
                <w:szCs w:val="28"/>
              </w:rPr>
              <w:t>.00</w:t>
            </w:r>
          </w:p>
        </w:tc>
      </w:tr>
      <w:tr w:rsidR="008202DE" w:rsidRPr="00651261" w:rsidTr="00AA0F62">
        <w:trPr>
          <w:trHeight w:hRule="exact" w:val="328"/>
        </w:trPr>
        <w:tc>
          <w:tcPr>
            <w:tcW w:w="3672" w:type="dxa"/>
            <w:tcBorders>
              <w:top w:val="single" w:sz="4" w:space="0" w:color="auto"/>
              <w:left w:val="single" w:sz="4" w:space="0" w:color="auto"/>
              <w:bottom w:val="single" w:sz="4" w:space="0" w:color="auto"/>
              <w:right w:val="nil"/>
            </w:tcBorders>
            <w:shd w:val="clear" w:color="auto" w:fill="FFFFFF"/>
          </w:tcPr>
          <w:p w:rsidR="008202DE" w:rsidRPr="00651261" w:rsidRDefault="008202DE" w:rsidP="00AA0F62">
            <w:pPr>
              <w:pStyle w:val="a7"/>
              <w:shd w:val="clear" w:color="auto" w:fill="auto"/>
              <w:spacing w:before="0" w:line="260" w:lineRule="exact"/>
              <w:ind w:left="780" w:firstLine="0"/>
              <w:jc w:val="left"/>
              <w:rPr>
                <w:rFonts w:ascii="Times New Roman" w:hAnsi="Times New Roman"/>
                <w:sz w:val="28"/>
                <w:szCs w:val="28"/>
              </w:rPr>
            </w:pPr>
            <w:r w:rsidRPr="00651261">
              <w:rPr>
                <w:rFonts w:ascii="Times New Roman" w:hAnsi="Times New Roman"/>
                <w:color w:val="000000"/>
                <w:sz w:val="28"/>
                <w:szCs w:val="28"/>
              </w:rPr>
              <w:t>Четверг</w:t>
            </w:r>
          </w:p>
        </w:tc>
        <w:tc>
          <w:tcPr>
            <w:tcW w:w="2732" w:type="dxa"/>
            <w:tcBorders>
              <w:top w:val="single" w:sz="4" w:space="0" w:color="auto"/>
              <w:left w:val="single" w:sz="4" w:space="0" w:color="auto"/>
              <w:bottom w:val="single" w:sz="4" w:space="0" w:color="auto"/>
              <w:right w:val="nil"/>
            </w:tcBorders>
            <w:shd w:val="clear" w:color="auto" w:fill="FFFFFF"/>
          </w:tcPr>
          <w:p w:rsidR="008202DE" w:rsidRPr="00651261" w:rsidRDefault="008202DE" w:rsidP="00AA0F62">
            <w:pPr>
              <w:pStyle w:val="a7"/>
              <w:shd w:val="clear" w:color="auto" w:fill="auto"/>
              <w:spacing w:before="0" w:line="260" w:lineRule="exact"/>
              <w:ind w:firstLine="0"/>
              <w:jc w:val="center"/>
              <w:rPr>
                <w:rFonts w:ascii="Times New Roman" w:hAnsi="Times New Roman"/>
                <w:sz w:val="28"/>
                <w:szCs w:val="28"/>
              </w:rPr>
            </w:pPr>
            <w:r w:rsidRPr="00651261">
              <w:rPr>
                <w:rFonts w:ascii="Times New Roman" w:hAnsi="Times New Roman"/>
                <w:color w:val="000000"/>
                <w:sz w:val="28"/>
                <w:szCs w:val="28"/>
              </w:rPr>
              <w:t>08.00 - 12.00</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rsidR="008202DE" w:rsidRPr="00651261" w:rsidRDefault="008202DE" w:rsidP="00AA0F62">
            <w:pPr>
              <w:pStyle w:val="a7"/>
              <w:shd w:val="clear" w:color="auto" w:fill="auto"/>
              <w:spacing w:before="0" w:line="260" w:lineRule="exact"/>
              <w:ind w:firstLine="0"/>
              <w:jc w:val="center"/>
              <w:rPr>
                <w:rFonts w:ascii="Times New Roman" w:hAnsi="Times New Roman"/>
                <w:sz w:val="28"/>
                <w:szCs w:val="28"/>
              </w:rPr>
            </w:pPr>
            <w:r w:rsidRPr="00651261">
              <w:rPr>
                <w:rFonts w:ascii="Times New Roman" w:hAnsi="Times New Roman"/>
                <w:color w:val="000000"/>
                <w:sz w:val="28"/>
                <w:szCs w:val="28"/>
              </w:rPr>
              <w:t>1</w:t>
            </w:r>
            <w:r>
              <w:rPr>
                <w:rFonts w:ascii="Times New Roman" w:hAnsi="Times New Roman"/>
                <w:color w:val="000000"/>
                <w:sz w:val="28"/>
                <w:szCs w:val="28"/>
                <w:lang w:val="en-US"/>
              </w:rPr>
              <w:t>3</w:t>
            </w:r>
            <w:r>
              <w:rPr>
                <w:rFonts w:ascii="Times New Roman" w:hAnsi="Times New Roman"/>
                <w:color w:val="000000"/>
                <w:sz w:val="28"/>
                <w:szCs w:val="28"/>
              </w:rPr>
              <w:t xml:space="preserve">.00 - </w:t>
            </w:r>
            <w:r>
              <w:rPr>
                <w:rFonts w:ascii="Times New Roman" w:hAnsi="Times New Roman"/>
                <w:color w:val="000000"/>
                <w:sz w:val="28"/>
                <w:szCs w:val="28"/>
                <w:lang w:val="en-US"/>
              </w:rPr>
              <w:t>17</w:t>
            </w:r>
            <w:r w:rsidRPr="00651261">
              <w:rPr>
                <w:rFonts w:ascii="Times New Roman" w:hAnsi="Times New Roman"/>
                <w:color w:val="000000"/>
                <w:sz w:val="28"/>
                <w:szCs w:val="28"/>
              </w:rPr>
              <w:t>.00</w:t>
            </w:r>
          </w:p>
        </w:tc>
      </w:tr>
      <w:tr w:rsidR="008202DE" w:rsidRPr="00651261" w:rsidTr="00AA0F62">
        <w:trPr>
          <w:trHeight w:hRule="exact" w:val="324"/>
        </w:trPr>
        <w:tc>
          <w:tcPr>
            <w:tcW w:w="3672" w:type="dxa"/>
            <w:tcBorders>
              <w:top w:val="single" w:sz="4" w:space="0" w:color="auto"/>
              <w:left w:val="single" w:sz="4" w:space="0" w:color="auto"/>
              <w:bottom w:val="single" w:sz="4" w:space="0" w:color="auto"/>
              <w:right w:val="nil"/>
            </w:tcBorders>
            <w:shd w:val="clear" w:color="auto" w:fill="FFFFFF"/>
          </w:tcPr>
          <w:p w:rsidR="008202DE" w:rsidRPr="00651261" w:rsidRDefault="008202DE" w:rsidP="00AA0F62">
            <w:pPr>
              <w:pStyle w:val="a7"/>
              <w:shd w:val="clear" w:color="auto" w:fill="auto"/>
              <w:spacing w:before="0" w:line="260" w:lineRule="exact"/>
              <w:ind w:left="780" w:firstLine="0"/>
              <w:jc w:val="left"/>
              <w:rPr>
                <w:rFonts w:ascii="Times New Roman" w:hAnsi="Times New Roman"/>
                <w:sz w:val="28"/>
                <w:szCs w:val="28"/>
              </w:rPr>
            </w:pPr>
            <w:r w:rsidRPr="00651261">
              <w:rPr>
                <w:rFonts w:ascii="Times New Roman" w:hAnsi="Times New Roman"/>
                <w:color w:val="000000"/>
                <w:sz w:val="28"/>
                <w:szCs w:val="28"/>
              </w:rPr>
              <w:t>Пятница</w:t>
            </w:r>
          </w:p>
        </w:tc>
        <w:tc>
          <w:tcPr>
            <w:tcW w:w="2732" w:type="dxa"/>
            <w:tcBorders>
              <w:top w:val="single" w:sz="4" w:space="0" w:color="auto"/>
              <w:left w:val="single" w:sz="4" w:space="0" w:color="auto"/>
              <w:bottom w:val="single" w:sz="4" w:space="0" w:color="auto"/>
              <w:right w:val="nil"/>
            </w:tcBorders>
            <w:shd w:val="clear" w:color="auto" w:fill="FFFFFF"/>
          </w:tcPr>
          <w:p w:rsidR="008202DE" w:rsidRPr="00651261" w:rsidRDefault="008202DE" w:rsidP="00AA0F62">
            <w:pPr>
              <w:pStyle w:val="a7"/>
              <w:shd w:val="clear" w:color="auto" w:fill="auto"/>
              <w:spacing w:before="0" w:line="260" w:lineRule="exact"/>
              <w:ind w:firstLine="0"/>
              <w:jc w:val="center"/>
              <w:rPr>
                <w:rFonts w:ascii="Times New Roman" w:hAnsi="Times New Roman"/>
                <w:sz w:val="28"/>
                <w:szCs w:val="28"/>
              </w:rPr>
            </w:pPr>
            <w:r w:rsidRPr="00651261">
              <w:rPr>
                <w:rFonts w:ascii="Times New Roman" w:hAnsi="Times New Roman"/>
                <w:color w:val="000000"/>
                <w:sz w:val="28"/>
                <w:szCs w:val="28"/>
              </w:rPr>
              <w:t>08.00 - 12.00</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rsidR="008202DE" w:rsidRPr="00651261" w:rsidRDefault="008202DE" w:rsidP="00AA0F62">
            <w:pPr>
              <w:pStyle w:val="a7"/>
              <w:shd w:val="clear" w:color="auto" w:fill="auto"/>
              <w:spacing w:before="0" w:line="260" w:lineRule="exact"/>
              <w:ind w:firstLine="0"/>
              <w:jc w:val="center"/>
              <w:rPr>
                <w:rFonts w:ascii="Times New Roman" w:hAnsi="Times New Roman"/>
                <w:sz w:val="28"/>
                <w:szCs w:val="28"/>
              </w:rPr>
            </w:pPr>
            <w:r w:rsidRPr="00651261">
              <w:rPr>
                <w:rFonts w:ascii="Times New Roman" w:hAnsi="Times New Roman"/>
                <w:color w:val="000000"/>
                <w:sz w:val="28"/>
                <w:szCs w:val="28"/>
              </w:rPr>
              <w:t>1</w:t>
            </w:r>
            <w:r>
              <w:rPr>
                <w:rFonts w:ascii="Times New Roman" w:hAnsi="Times New Roman"/>
                <w:color w:val="000000"/>
                <w:sz w:val="28"/>
                <w:szCs w:val="28"/>
                <w:lang w:val="en-US"/>
              </w:rPr>
              <w:t>3</w:t>
            </w:r>
            <w:r>
              <w:rPr>
                <w:rFonts w:ascii="Times New Roman" w:hAnsi="Times New Roman"/>
                <w:color w:val="000000"/>
                <w:sz w:val="28"/>
                <w:szCs w:val="28"/>
              </w:rPr>
              <w:t xml:space="preserve">.00 - </w:t>
            </w:r>
            <w:r>
              <w:rPr>
                <w:rFonts w:ascii="Times New Roman" w:hAnsi="Times New Roman"/>
                <w:color w:val="000000"/>
                <w:sz w:val="28"/>
                <w:szCs w:val="28"/>
                <w:lang w:val="en-US"/>
              </w:rPr>
              <w:t>17</w:t>
            </w:r>
            <w:r w:rsidRPr="00651261">
              <w:rPr>
                <w:rFonts w:ascii="Times New Roman" w:hAnsi="Times New Roman"/>
                <w:color w:val="000000"/>
                <w:sz w:val="28"/>
                <w:szCs w:val="28"/>
              </w:rPr>
              <w:t>.00</w:t>
            </w:r>
          </w:p>
        </w:tc>
      </w:tr>
      <w:tr w:rsidR="008202DE" w:rsidRPr="00651261" w:rsidTr="00AA0F62">
        <w:trPr>
          <w:trHeight w:hRule="exact" w:val="324"/>
        </w:trPr>
        <w:tc>
          <w:tcPr>
            <w:tcW w:w="3672" w:type="dxa"/>
            <w:tcBorders>
              <w:top w:val="single" w:sz="4" w:space="0" w:color="auto"/>
              <w:left w:val="single" w:sz="4" w:space="0" w:color="auto"/>
              <w:bottom w:val="nil"/>
              <w:right w:val="nil"/>
            </w:tcBorders>
            <w:shd w:val="clear" w:color="auto" w:fill="FFFFFF"/>
          </w:tcPr>
          <w:p w:rsidR="008202DE" w:rsidRPr="00651261" w:rsidRDefault="008202DE" w:rsidP="00AA0F62">
            <w:pPr>
              <w:pStyle w:val="a7"/>
              <w:shd w:val="clear" w:color="auto" w:fill="auto"/>
              <w:spacing w:before="0" w:line="260" w:lineRule="exact"/>
              <w:ind w:left="780" w:firstLine="0"/>
              <w:jc w:val="left"/>
              <w:rPr>
                <w:rFonts w:ascii="Times New Roman" w:hAnsi="Times New Roman"/>
                <w:sz w:val="28"/>
                <w:szCs w:val="28"/>
              </w:rPr>
            </w:pPr>
            <w:r w:rsidRPr="00651261">
              <w:rPr>
                <w:rFonts w:ascii="Times New Roman" w:hAnsi="Times New Roman"/>
                <w:color w:val="000000"/>
                <w:sz w:val="28"/>
                <w:szCs w:val="28"/>
              </w:rPr>
              <w:t>Суббота</w:t>
            </w:r>
          </w:p>
        </w:tc>
        <w:tc>
          <w:tcPr>
            <w:tcW w:w="2732" w:type="dxa"/>
            <w:tcBorders>
              <w:top w:val="single" w:sz="4" w:space="0" w:color="auto"/>
              <w:left w:val="single" w:sz="4" w:space="0" w:color="auto"/>
              <w:bottom w:val="nil"/>
              <w:right w:val="nil"/>
            </w:tcBorders>
            <w:shd w:val="clear" w:color="auto" w:fill="FFFFFF"/>
          </w:tcPr>
          <w:p w:rsidR="008202DE" w:rsidRPr="00651261" w:rsidRDefault="008202DE" w:rsidP="00AA0F62">
            <w:pPr>
              <w:pStyle w:val="a7"/>
              <w:shd w:val="clear" w:color="auto" w:fill="auto"/>
              <w:spacing w:before="0" w:line="260" w:lineRule="exact"/>
              <w:ind w:firstLine="0"/>
              <w:jc w:val="center"/>
              <w:rPr>
                <w:rFonts w:ascii="Times New Roman" w:hAnsi="Times New Roman"/>
                <w:sz w:val="28"/>
                <w:szCs w:val="28"/>
              </w:rPr>
            </w:pPr>
            <w:r w:rsidRPr="00651261">
              <w:rPr>
                <w:rFonts w:ascii="Times New Roman" w:hAnsi="Times New Roman"/>
                <w:color w:val="000000"/>
                <w:sz w:val="28"/>
                <w:szCs w:val="28"/>
              </w:rPr>
              <w:t>Выходной день</w:t>
            </w:r>
          </w:p>
        </w:tc>
        <w:tc>
          <w:tcPr>
            <w:tcW w:w="2988" w:type="dxa"/>
            <w:tcBorders>
              <w:top w:val="single" w:sz="4" w:space="0" w:color="auto"/>
              <w:left w:val="single" w:sz="4" w:space="0" w:color="auto"/>
              <w:bottom w:val="nil"/>
              <w:right w:val="single" w:sz="4" w:space="0" w:color="auto"/>
            </w:tcBorders>
            <w:shd w:val="clear" w:color="auto" w:fill="FFFFFF"/>
          </w:tcPr>
          <w:p w:rsidR="008202DE" w:rsidRPr="00651261" w:rsidRDefault="008202DE" w:rsidP="00AA0F62"/>
        </w:tc>
      </w:tr>
      <w:tr w:rsidR="008202DE" w:rsidRPr="00651261" w:rsidTr="00AA0F62">
        <w:trPr>
          <w:trHeight w:hRule="exact" w:val="342"/>
        </w:trPr>
        <w:tc>
          <w:tcPr>
            <w:tcW w:w="3672" w:type="dxa"/>
            <w:tcBorders>
              <w:top w:val="single" w:sz="4" w:space="0" w:color="auto"/>
              <w:left w:val="single" w:sz="4" w:space="0" w:color="auto"/>
              <w:bottom w:val="single" w:sz="4" w:space="0" w:color="auto"/>
              <w:right w:val="nil"/>
            </w:tcBorders>
            <w:shd w:val="clear" w:color="auto" w:fill="FFFFFF"/>
          </w:tcPr>
          <w:p w:rsidR="008202DE" w:rsidRPr="00651261" w:rsidRDefault="008202DE" w:rsidP="00AA0F62">
            <w:pPr>
              <w:pStyle w:val="a7"/>
              <w:shd w:val="clear" w:color="auto" w:fill="auto"/>
              <w:spacing w:before="0" w:line="260" w:lineRule="exact"/>
              <w:ind w:left="780" w:firstLine="0"/>
              <w:jc w:val="left"/>
              <w:rPr>
                <w:rFonts w:ascii="Times New Roman" w:hAnsi="Times New Roman"/>
                <w:sz w:val="28"/>
                <w:szCs w:val="28"/>
              </w:rPr>
            </w:pPr>
            <w:r w:rsidRPr="00651261">
              <w:rPr>
                <w:rFonts w:ascii="Times New Roman" w:hAnsi="Times New Roman"/>
                <w:color w:val="000000"/>
                <w:sz w:val="28"/>
                <w:szCs w:val="28"/>
              </w:rPr>
              <w:t>Воскресенье</w:t>
            </w:r>
          </w:p>
        </w:tc>
        <w:tc>
          <w:tcPr>
            <w:tcW w:w="2732" w:type="dxa"/>
            <w:tcBorders>
              <w:top w:val="single" w:sz="4" w:space="0" w:color="auto"/>
              <w:left w:val="single" w:sz="4" w:space="0" w:color="auto"/>
              <w:bottom w:val="single" w:sz="4" w:space="0" w:color="auto"/>
              <w:right w:val="nil"/>
            </w:tcBorders>
            <w:shd w:val="clear" w:color="auto" w:fill="FFFFFF"/>
          </w:tcPr>
          <w:p w:rsidR="008202DE" w:rsidRPr="00651261" w:rsidRDefault="008202DE" w:rsidP="00AA0F62">
            <w:pPr>
              <w:pStyle w:val="a7"/>
              <w:shd w:val="clear" w:color="auto" w:fill="auto"/>
              <w:spacing w:before="0" w:line="260" w:lineRule="exact"/>
              <w:ind w:firstLine="0"/>
              <w:jc w:val="center"/>
              <w:rPr>
                <w:rFonts w:ascii="Times New Roman" w:hAnsi="Times New Roman"/>
                <w:sz w:val="28"/>
                <w:szCs w:val="28"/>
              </w:rPr>
            </w:pPr>
            <w:r w:rsidRPr="00651261">
              <w:rPr>
                <w:rFonts w:ascii="Times New Roman" w:hAnsi="Times New Roman"/>
                <w:color w:val="000000"/>
                <w:sz w:val="28"/>
                <w:szCs w:val="28"/>
              </w:rPr>
              <w:t>Выходной день</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rsidR="008202DE" w:rsidRPr="00651261" w:rsidRDefault="008202DE" w:rsidP="00AA0F62"/>
        </w:tc>
      </w:tr>
    </w:tbl>
    <w:p w:rsidR="008202DE" w:rsidRPr="00651261" w:rsidRDefault="008202DE" w:rsidP="008202DE">
      <w:pPr>
        <w:pStyle w:val="a7"/>
        <w:shd w:val="clear" w:color="auto" w:fill="auto"/>
        <w:spacing w:before="0"/>
        <w:ind w:left="20" w:firstLine="700"/>
        <w:rPr>
          <w:rStyle w:val="a9"/>
          <w:color w:val="000000"/>
          <w:sz w:val="28"/>
          <w:szCs w:val="28"/>
          <w:lang w:val="en-US"/>
        </w:rPr>
      </w:pPr>
    </w:p>
    <w:p w:rsidR="008202DE" w:rsidRPr="006D25F3" w:rsidRDefault="008202DE" w:rsidP="008202DE">
      <w:pPr>
        <w:pStyle w:val="a7"/>
        <w:shd w:val="clear" w:color="auto" w:fill="auto"/>
        <w:spacing w:before="0"/>
        <w:ind w:left="20" w:firstLine="700"/>
        <w:rPr>
          <w:sz w:val="28"/>
          <w:szCs w:val="28"/>
          <w:lang w:val="en-US"/>
        </w:rPr>
      </w:pPr>
      <w:r w:rsidRPr="00651261">
        <w:rPr>
          <w:rStyle w:val="a9"/>
          <w:color w:val="000000"/>
          <w:sz w:val="28"/>
          <w:szCs w:val="28"/>
        </w:rPr>
        <w:t>Справочный телефон:</w:t>
      </w:r>
      <w:r w:rsidRPr="00651261">
        <w:rPr>
          <w:rStyle w:val="a9"/>
          <w:color w:val="000000"/>
          <w:sz w:val="28"/>
          <w:szCs w:val="28"/>
          <w:lang w:val="en-US"/>
        </w:rPr>
        <w:t xml:space="preserve"> (47346) 2-12-64</w:t>
      </w:r>
    </w:p>
    <w:p w:rsidR="008202DE" w:rsidRPr="008F6210" w:rsidRDefault="008202DE" w:rsidP="008202DE">
      <w:pPr>
        <w:pStyle w:val="a7"/>
        <w:shd w:val="clear" w:color="auto" w:fill="auto"/>
        <w:spacing w:before="0"/>
        <w:ind w:left="20" w:right="20" w:firstLine="700"/>
        <w:rPr>
          <w:sz w:val="28"/>
          <w:szCs w:val="28"/>
        </w:rPr>
      </w:pPr>
      <w:r w:rsidRPr="008F6210">
        <w:rPr>
          <w:rStyle w:val="a9"/>
          <w:color w:val="000000"/>
          <w:sz w:val="28"/>
          <w:szCs w:val="28"/>
        </w:rPr>
        <w:t xml:space="preserve">Сведения о местонахождении, контактных телефонах </w:t>
      </w:r>
      <w:r>
        <w:rPr>
          <w:rStyle w:val="a9"/>
          <w:color w:val="000000"/>
          <w:sz w:val="28"/>
          <w:szCs w:val="28"/>
        </w:rPr>
        <w:t>организаций</w:t>
      </w:r>
      <w:r w:rsidRPr="008F6210">
        <w:rPr>
          <w:rStyle w:val="a9"/>
          <w:color w:val="000000"/>
          <w:sz w:val="28"/>
          <w:szCs w:val="28"/>
        </w:rPr>
        <w:t xml:space="preserve"> указаны в приложении № 1 к </w:t>
      </w:r>
      <w:r>
        <w:rPr>
          <w:rStyle w:val="a9"/>
          <w:color w:val="000000"/>
          <w:sz w:val="28"/>
          <w:szCs w:val="28"/>
        </w:rPr>
        <w:t>Порядку предоставления</w:t>
      </w:r>
      <w:r w:rsidRPr="008F6210">
        <w:rPr>
          <w:rStyle w:val="a9"/>
          <w:color w:val="000000"/>
          <w:sz w:val="28"/>
          <w:szCs w:val="28"/>
        </w:rPr>
        <w:t xml:space="preserve"> услуги.</w:t>
      </w:r>
    </w:p>
    <w:p w:rsidR="008202DE" w:rsidRPr="008F6210" w:rsidRDefault="008202DE" w:rsidP="008202DE">
      <w:pPr>
        <w:pStyle w:val="a7"/>
        <w:numPr>
          <w:ilvl w:val="0"/>
          <w:numId w:val="3"/>
        </w:numPr>
        <w:shd w:val="clear" w:color="auto" w:fill="auto"/>
        <w:tabs>
          <w:tab w:val="left" w:pos="1453"/>
        </w:tabs>
        <w:spacing w:before="0"/>
        <w:ind w:left="20" w:right="20" w:firstLine="700"/>
        <w:rPr>
          <w:sz w:val="28"/>
          <w:szCs w:val="28"/>
        </w:rPr>
      </w:pPr>
      <w:r w:rsidRPr="008F6210">
        <w:rPr>
          <w:rStyle w:val="a9"/>
          <w:color w:val="000000"/>
          <w:sz w:val="28"/>
          <w:szCs w:val="28"/>
        </w:rPr>
        <w:t>Специалист, осуществляющий индивидуальное устное информирование, должен принять все необходимые меры для предоставления полного ответа на поставленные вопросы, а в случае необходимости с привлечением других специалистов.</w:t>
      </w:r>
    </w:p>
    <w:p w:rsidR="008202DE" w:rsidRPr="008F6210" w:rsidRDefault="008202DE" w:rsidP="008202DE">
      <w:pPr>
        <w:pStyle w:val="a7"/>
        <w:shd w:val="clear" w:color="auto" w:fill="auto"/>
        <w:spacing w:before="0"/>
        <w:ind w:left="20" w:right="20" w:firstLine="700"/>
        <w:rPr>
          <w:sz w:val="28"/>
          <w:szCs w:val="28"/>
        </w:rPr>
      </w:pPr>
      <w:r w:rsidRPr="008F6210">
        <w:rPr>
          <w:rStyle w:val="a9"/>
          <w:color w:val="000000"/>
          <w:sz w:val="28"/>
          <w:szCs w:val="28"/>
        </w:rPr>
        <w:t>Время ожидания граждан при индивидуальном устном информировании не должно превышать 15 минут.</w:t>
      </w:r>
    </w:p>
    <w:p w:rsidR="008202DE" w:rsidRPr="008F6210" w:rsidRDefault="008202DE" w:rsidP="008202DE">
      <w:pPr>
        <w:pStyle w:val="a7"/>
        <w:shd w:val="clear" w:color="auto" w:fill="auto"/>
        <w:spacing w:before="0"/>
        <w:ind w:left="20" w:right="20" w:firstLine="700"/>
        <w:rPr>
          <w:sz w:val="28"/>
          <w:szCs w:val="28"/>
        </w:rPr>
      </w:pPr>
      <w:r w:rsidRPr="008F6210">
        <w:rPr>
          <w:rStyle w:val="a9"/>
          <w:color w:val="000000"/>
          <w:sz w:val="28"/>
          <w:szCs w:val="28"/>
        </w:rPr>
        <w:t>Индивидуальное устное информирование каждого гражданина сотрудник осуществляет не более 15 минут.</w:t>
      </w:r>
    </w:p>
    <w:p w:rsidR="008202DE" w:rsidRPr="008F6210" w:rsidRDefault="008202DE" w:rsidP="008202DE">
      <w:pPr>
        <w:pStyle w:val="a7"/>
        <w:shd w:val="clear" w:color="auto" w:fill="auto"/>
        <w:spacing w:before="0"/>
        <w:ind w:left="20" w:right="20" w:firstLine="700"/>
        <w:rPr>
          <w:sz w:val="28"/>
          <w:szCs w:val="28"/>
        </w:rPr>
      </w:pPr>
      <w:r w:rsidRPr="008F6210">
        <w:rPr>
          <w:rStyle w:val="a9"/>
          <w:color w:val="000000"/>
          <w:sz w:val="28"/>
          <w:szCs w:val="28"/>
        </w:rPr>
        <w:t>В случае если для подготовки ответа требуется продолжительное время, специалист,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8202DE" w:rsidRPr="008F6210" w:rsidRDefault="008202DE" w:rsidP="008202DE">
      <w:pPr>
        <w:pStyle w:val="a7"/>
        <w:shd w:val="clear" w:color="auto" w:fill="auto"/>
        <w:spacing w:before="0"/>
        <w:ind w:left="20" w:right="20" w:firstLine="700"/>
        <w:rPr>
          <w:sz w:val="28"/>
          <w:szCs w:val="28"/>
        </w:rPr>
      </w:pPr>
      <w:r w:rsidRPr="008F6210">
        <w:rPr>
          <w:rStyle w:val="a9"/>
          <w:color w:val="000000"/>
          <w:sz w:val="28"/>
          <w:szCs w:val="28"/>
        </w:rPr>
        <w:t>Письменное обращение рассматривается в течение 30 дней со дня регистрации письменного обращения.</w:t>
      </w:r>
    </w:p>
    <w:p w:rsidR="008202DE" w:rsidRPr="008F6210" w:rsidRDefault="008202DE" w:rsidP="008202DE">
      <w:pPr>
        <w:pStyle w:val="a7"/>
        <w:shd w:val="clear" w:color="auto" w:fill="auto"/>
        <w:spacing w:before="0"/>
        <w:ind w:left="20" w:right="20" w:firstLine="700"/>
        <w:rPr>
          <w:sz w:val="28"/>
          <w:szCs w:val="28"/>
        </w:rPr>
      </w:pPr>
      <w:r w:rsidRPr="008F6210">
        <w:rPr>
          <w:rStyle w:val="a9"/>
          <w:color w:val="000000"/>
          <w:sz w:val="28"/>
          <w:szCs w:val="28"/>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интернет-портале </w:t>
      </w:r>
      <w:r>
        <w:rPr>
          <w:rStyle w:val="a9"/>
          <w:color w:val="000000"/>
          <w:sz w:val="28"/>
          <w:szCs w:val="28"/>
        </w:rPr>
        <w:t>органа, официальных интернет-</w:t>
      </w:r>
      <w:r w:rsidRPr="008F6210">
        <w:rPr>
          <w:rStyle w:val="a9"/>
          <w:color w:val="000000"/>
          <w:sz w:val="28"/>
          <w:szCs w:val="28"/>
        </w:rPr>
        <w:t>с</w:t>
      </w:r>
      <w:r>
        <w:rPr>
          <w:rStyle w:val="a9"/>
          <w:color w:val="000000"/>
          <w:sz w:val="28"/>
          <w:szCs w:val="28"/>
        </w:rPr>
        <w:t>айтах организаций</w:t>
      </w:r>
      <w:r w:rsidRPr="008F6210">
        <w:rPr>
          <w:rStyle w:val="a9"/>
          <w:color w:val="000000"/>
          <w:sz w:val="28"/>
          <w:szCs w:val="28"/>
        </w:rPr>
        <w:t xml:space="preserve">, путем использования информационных стендов, размещающихся в </w:t>
      </w:r>
      <w:r>
        <w:rPr>
          <w:rStyle w:val="a9"/>
          <w:color w:val="000000"/>
          <w:sz w:val="28"/>
          <w:szCs w:val="28"/>
        </w:rPr>
        <w:t>организациях</w:t>
      </w:r>
      <w:r w:rsidRPr="008F6210">
        <w:rPr>
          <w:rStyle w:val="a9"/>
          <w:color w:val="000000"/>
          <w:sz w:val="28"/>
          <w:szCs w:val="28"/>
        </w:rPr>
        <w:t>.</w:t>
      </w:r>
    </w:p>
    <w:p w:rsidR="008202DE" w:rsidRPr="008F6210" w:rsidRDefault="008202DE" w:rsidP="008202DE">
      <w:pPr>
        <w:pStyle w:val="a7"/>
        <w:shd w:val="clear" w:color="auto" w:fill="auto"/>
        <w:spacing w:before="0"/>
        <w:ind w:left="20" w:firstLine="700"/>
        <w:rPr>
          <w:sz w:val="28"/>
          <w:szCs w:val="28"/>
        </w:rPr>
      </w:pPr>
      <w:r w:rsidRPr="008F6210">
        <w:rPr>
          <w:rStyle w:val="a9"/>
          <w:color w:val="000000"/>
          <w:sz w:val="28"/>
          <w:szCs w:val="28"/>
        </w:rPr>
        <w:t>Информация предоставляется бесплатно.</w:t>
      </w:r>
    </w:p>
    <w:p w:rsidR="008202DE" w:rsidRPr="008F6210" w:rsidRDefault="008202DE" w:rsidP="008202DE">
      <w:pPr>
        <w:pStyle w:val="20"/>
        <w:numPr>
          <w:ilvl w:val="0"/>
          <w:numId w:val="4"/>
        </w:numPr>
        <w:shd w:val="clear" w:color="auto" w:fill="auto"/>
        <w:tabs>
          <w:tab w:val="left" w:pos="2047"/>
        </w:tabs>
        <w:spacing w:after="0" w:line="605" w:lineRule="exact"/>
        <w:ind w:left="1680" w:firstLine="0"/>
        <w:jc w:val="left"/>
        <w:rPr>
          <w:sz w:val="28"/>
          <w:szCs w:val="28"/>
        </w:rPr>
      </w:pPr>
      <w:r w:rsidRPr="008F6210">
        <w:rPr>
          <w:rStyle w:val="2"/>
          <w:color w:val="000000"/>
          <w:sz w:val="28"/>
          <w:szCs w:val="28"/>
        </w:rPr>
        <w:t>Стандарт предоставления услуги</w:t>
      </w:r>
    </w:p>
    <w:p w:rsidR="008202DE" w:rsidRPr="008F6210" w:rsidRDefault="008202DE" w:rsidP="008202DE">
      <w:pPr>
        <w:pStyle w:val="20"/>
        <w:numPr>
          <w:ilvl w:val="0"/>
          <w:numId w:val="5"/>
        </w:numPr>
        <w:shd w:val="clear" w:color="auto" w:fill="auto"/>
        <w:tabs>
          <w:tab w:val="left" w:pos="2742"/>
        </w:tabs>
        <w:spacing w:after="0" w:line="605" w:lineRule="exact"/>
        <w:ind w:left="2400" w:firstLine="0"/>
        <w:jc w:val="left"/>
        <w:rPr>
          <w:sz w:val="28"/>
          <w:szCs w:val="28"/>
        </w:rPr>
      </w:pPr>
      <w:r w:rsidRPr="008F6210">
        <w:rPr>
          <w:rStyle w:val="2"/>
          <w:color w:val="000000"/>
          <w:sz w:val="28"/>
          <w:szCs w:val="28"/>
        </w:rPr>
        <w:t>Наименование услуги</w:t>
      </w:r>
    </w:p>
    <w:p w:rsidR="008202DE" w:rsidRPr="008F6210" w:rsidRDefault="008202DE" w:rsidP="008202DE">
      <w:pPr>
        <w:pStyle w:val="a7"/>
        <w:numPr>
          <w:ilvl w:val="0"/>
          <w:numId w:val="3"/>
        </w:numPr>
        <w:shd w:val="clear" w:color="auto" w:fill="auto"/>
        <w:tabs>
          <w:tab w:val="left" w:pos="1147"/>
        </w:tabs>
        <w:spacing w:before="0" w:after="294" w:line="317" w:lineRule="exact"/>
        <w:ind w:left="20" w:right="20" w:firstLine="720"/>
        <w:rPr>
          <w:sz w:val="28"/>
          <w:szCs w:val="28"/>
        </w:rPr>
      </w:pPr>
      <w:r w:rsidRPr="008F6210">
        <w:rPr>
          <w:rStyle w:val="a9"/>
          <w:color w:val="000000"/>
          <w:sz w:val="28"/>
          <w:szCs w:val="28"/>
        </w:rPr>
        <w:t xml:space="preserve">В соответствии с настоящим </w:t>
      </w:r>
      <w:r>
        <w:rPr>
          <w:rStyle w:val="a9"/>
          <w:color w:val="000000"/>
          <w:sz w:val="28"/>
          <w:szCs w:val="28"/>
        </w:rPr>
        <w:t>Порядком предоставления</w:t>
      </w:r>
      <w:r w:rsidRPr="008F6210">
        <w:rPr>
          <w:rStyle w:val="a9"/>
          <w:color w:val="000000"/>
          <w:sz w:val="28"/>
          <w:szCs w:val="28"/>
        </w:rPr>
        <w:t xml:space="preserve"> услуги </w:t>
      </w:r>
      <w:r w:rsidRPr="008F6210">
        <w:rPr>
          <w:rStyle w:val="a9"/>
          <w:color w:val="000000"/>
          <w:sz w:val="28"/>
          <w:szCs w:val="28"/>
        </w:rPr>
        <w:lastRenderedPageBreak/>
        <w:t>предоставляется услуга «Предоставление информации о текущей успеваемости учащегося, ведение электронного дневника и электронного журнала успеваемости».</w:t>
      </w:r>
    </w:p>
    <w:p w:rsidR="008202DE" w:rsidRPr="008F6210" w:rsidRDefault="008202DE" w:rsidP="008202DE">
      <w:pPr>
        <w:pStyle w:val="20"/>
        <w:numPr>
          <w:ilvl w:val="0"/>
          <w:numId w:val="5"/>
        </w:numPr>
        <w:shd w:val="clear" w:color="auto" w:fill="auto"/>
        <w:spacing w:after="303"/>
        <w:ind w:right="640" w:firstLine="0"/>
        <w:rPr>
          <w:sz w:val="28"/>
          <w:szCs w:val="28"/>
        </w:rPr>
      </w:pPr>
      <w:r w:rsidRPr="008F6210">
        <w:rPr>
          <w:rStyle w:val="2"/>
          <w:color w:val="000000"/>
          <w:sz w:val="28"/>
          <w:szCs w:val="28"/>
        </w:rPr>
        <w:t xml:space="preserve">Наименование </w:t>
      </w:r>
      <w:r>
        <w:rPr>
          <w:rStyle w:val="2"/>
          <w:color w:val="000000"/>
          <w:sz w:val="28"/>
          <w:szCs w:val="28"/>
        </w:rPr>
        <w:t>организации</w:t>
      </w:r>
      <w:r w:rsidRPr="008F6210">
        <w:rPr>
          <w:rStyle w:val="2"/>
          <w:color w:val="000000"/>
          <w:sz w:val="28"/>
          <w:szCs w:val="28"/>
        </w:rPr>
        <w:t xml:space="preserve">, </w:t>
      </w:r>
      <w:r>
        <w:rPr>
          <w:rStyle w:val="2"/>
          <w:color w:val="000000"/>
          <w:sz w:val="28"/>
          <w:szCs w:val="28"/>
        </w:rPr>
        <w:t>предоставляющей</w:t>
      </w:r>
      <w:r w:rsidRPr="008F6210">
        <w:rPr>
          <w:rStyle w:val="2"/>
          <w:color w:val="000000"/>
          <w:sz w:val="28"/>
          <w:szCs w:val="28"/>
        </w:rPr>
        <w:t xml:space="preserve"> услугу</w:t>
      </w:r>
    </w:p>
    <w:p w:rsidR="008202DE" w:rsidRPr="008F6210" w:rsidRDefault="008202DE" w:rsidP="008202DE">
      <w:pPr>
        <w:pStyle w:val="a7"/>
        <w:numPr>
          <w:ilvl w:val="0"/>
          <w:numId w:val="3"/>
        </w:numPr>
        <w:shd w:val="clear" w:color="auto" w:fill="auto"/>
        <w:tabs>
          <w:tab w:val="left" w:pos="1284"/>
        </w:tabs>
        <w:spacing w:before="0"/>
        <w:ind w:left="20" w:right="20" w:firstLine="720"/>
        <w:rPr>
          <w:sz w:val="28"/>
          <w:szCs w:val="28"/>
        </w:rPr>
      </w:pPr>
      <w:r>
        <w:rPr>
          <w:rStyle w:val="a9"/>
          <w:color w:val="000000"/>
          <w:sz w:val="28"/>
          <w:szCs w:val="28"/>
        </w:rPr>
        <w:t>У</w:t>
      </w:r>
      <w:r w:rsidRPr="008F6210">
        <w:rPr>
          <w:rStyle w:val="a9"/>
          <w:color w:val="000000"/>
          <w:sz w:val="28"/>
          <w:szCs w:val="28"/>
        </w:rPr>
        <w:t>слуга предоставляется</w:t>
      </w:r>
      <w:r>
        <w:rPr>
          <w:rStyle w:val="a9"/>
          <w:color w:val="000000"/>
          <w:sz w:val="28"/>
          <w:szCs w:val="28"/>
        </w:rPr>
        <w:t xml:space="preserve"> организациями</w:t>
      </w:r>
      <w:r w:rsidRPr="008F6210">
        <w:rPr>
          <w:rStyle w:val="a9"/>
          <w:color w:val="000000"/>
          <w:sz w:val="28"/>
          <w:szCs w:val="28"/>
        </w:rPr>
        <w:t xml:space="preserve">, указанными в приложении № 1 к </w:t>
      </w:r>
      <w:r>
        <w:rPr>
          <w:rStyle w:val="a9"/>
          <w:color w:val="000000"/>
          <w:sz w:val="28"/>
          <w:szCs w:val="28"/>
        </w:rPr>
        <w:t>Порядку предоставления</w:t>
      </w:r>
      <w:r w:rsidRPr="008F6210">
        <w:rPr>
          <w:rStyle w:val="a9"/>
          <w:color w:val="000000"/>
          <w:sz w:val="28"/>
          <w:szCs w:val="28"/>
        </w:rPr>
        <w:t xml:space="preserve"> услуги.</w:t>
      </w:r>
    </w:p>
    <w:p w:rsidR="008202DE" w:rsidRPr="008F6210" w:rsidRDefault="008202DE" w:rsidP="008202DE">
      <w:pPr>
        <w:pStyle w:val="a7"/>
        <w:numPr>
          <w:ilvl w:val="0"/>
          <w:numId w:val="3"/>
        </w:numPr>
        <w:shd w:val="clear" w:color="auto" w:fill="auto"/>
        <w:tabs>
          <w:tab w:val="left" w:pos="1338"/>
        </w:tabs>
        <w:spacing w:before="0" w:after="356"/>
        <w:ind w:left="20" w:right="20" w:firstLine="720"/>
        <w:rPr>
          <w:sz w:val="28"/>
          <w:szCs w:val="28"/>
        </w:rPr>
      </w:pPr>
      <w:r w:rsidRPr="008F6210">
        <w:rPr>
          <w:rStyle w:val="a9"/>
          <w:color w:val="000000"/>
          <w:sz w:val="28"/>
          <w:szCs w:val="28"/>
        </w:rPr>
        <w:t xml:space="preserve">Должностным лицом, ответственным за предоставление услуги, является руководитель </w:t>
      </w:r>
      <w:r>
        <w:rPr>
          <w:rStyle w:val="a9"/>
          <w:color w:val="000000"/>
          <w:sz w:val="28"/>
          <w:szCs w:val="28"/>
        </w:rPr>
        <w:t>организации</w:t>
      </w:r>
      <w:r w:rsidRPr="008F6210">
        <w:rPr>
          <w:rStyle w:val="a9"/>
          <w:color w:val="000000"/>
          <w:sz w:val="28"/>
          <w:szCs w:val="28"/>
        </w:rPr>
        <w:t>.</w:t>
      </w:r>
    </w:p>
    <w:p w:rsidR="008202DE" w:rsidRPr="008F6210" w:rsidRDefault="008202DE" w:rsidP="008202DE">
      <w:pPr>
        <w:pStyle w:val="20"/>
        <w:numPr>
          <w:ilvl w:val="0"/>
          <w:numId w:val="5"/>
        </w:numPr>
        <w:shd w:val="clear" w:color="auto" w:fill="auto"/>
        <w:spacing w:after="263" w:line="250" w:lineRule="exact"/>
        <w:ind w:right="20" w:firstLine="0"/>
        <w:rPr>
          <w:sz w:val="28"/>
          <w:szCs w:val="28"/>
        </w:rPr>
      </w:pPr>
      <w:r w:rsidRPr="008F6210">
        <w:rPr>
          <w:rStyle w:val="2"/>
          <w:color w:val="000000"/>
          <w:sz w:val="28"/>
          <w:szCs w:val="28"/>
        </w:rPr>
        <w:t>Описание результата предоставления услуги</w:t>
      </w:r>
    </w:p>
    <w:p w:rsidR="008202DE" w:rsidRPr="008F6210" w:rsidRDefault="008202DE" w:rsidP="008202DE">
      <w:pPr>
        <w:pStyle w:val="a7"/>
        <w:numPr>
          <w:ilvl w:val="0"/>
          <w:numId w:val="3"/>
        </w:numPr>
        <w:shd w:val="clear" w:color="auto" w:fill="auto"/>
        <w:tabs>
          <w:tab w:val="left" w:pos="1197"/>
        </w:tabs>
        <w:spacing w:before="0"/>
        <w:ind w:left="20" w:right="20" w:firstLine="720"/>
        <w:rPr>
          <w:sz w:val="28"/>
          <w:szCs w:val="28"/>
        </w:rPr>
      </w:pPr>
      <w:r w:rsidRPr="008F6210">
        <w:rPr>
          <w:rStyle w:val="a9"/>
          <w:color w:val="000000"/>
          <w:sz w:val="28"/>
          <w:szCs w:val="28"/>
        </w:rPr>
        <w:t>Результатом предоставления услуги является получение заявителем актуальной и достоверной информации в форме электронного дневника и электронного журнала успеваемости, отражающего:</w:t>
      </w:r>
    </w:p>
    <w:p w:rsidR="008202DE" w:rsidRPr="008F6210" w:rsidRDefault="008202DE" w:rsidP="008202DE">
      <w:pPr>
        <w:pStyle w:val="a7"/>
        <w:numPr>
          <w:ilvl w:val="0"/>
          <w:numId w:val="6"/>
        </w:numPr>
        <w:shd w:val="clear" w:color="auto" w:fill="auto"/>
        <w:tabs>
          <w:tab w:val="left" w:pos="290"/>
        </w:tabs>
        <w:spacing w:before="0"/>
        <w:ind w:left="20" w:right="20" w:firstLine="0"/>
        <w:rPr>
          <w:sz w:val="28"/>
          <w:szCs w:val="28"/>
        </w:rPr>
      </w:pPr>
      <w:r w:rsidRPr="008F6210">
        <w:rPr>
          <w:rStyle w:val="a9"/>
          <w:color w:val="000000"/>
          <w:sz w:val="28"/>
          <w:szCs w:val="28"/>
        </w:rPr>
        <w:t>совокупность сведений о ходе и содержании образовательного процесса, в том числе годовой календарный учебный график, расписание занятий на текущий учебный период, перечень изучаемых тем;</w:t>
      </w:r>
    </w:p>
    <w:p w:rsidR="008202DE" w:rsidRPr="008F6210" w:rsidRDefault="008202DE" w:rsidP="008202DE">
      <w:pPr>
        <w:pStyle w:val="a7"/>
        <w:numPr>
          <w:ilvl w:val="0"/>
          <w:numId w:val="6"/>
        </w:numPr>
        <w:shd w:val="clear" w:color="auto" w:fill="auto"/>
        <w:tabs>
          <w:tab w:val="left" w:pos="430"/>
        </w:tabs>
        <w:spacing w:before="0"/>
        <w:ind w:left="20" w:right="20" w:firstLine="0"/>
        <w:rPr>
          <w:sz w:val="28"/>
          <w:szCs w:val="28"/>
        </w:rPr>
      </w:pPr>
      <w:r w:rsidRPr="008F6210">
        <w:rPr>
          <w:rStyle w:val="a9"/>
          <w:color w:val="000000"/>
          <w:sz w:val="28"/>
          <w:szCs w:val="28"/>
        </w:rPr>
        <w:t>результаты текущего контроля и промежуточной аттестации обучающегося, включая сведения о динамике обучения и развития, данные о содержании занятий и работ, по результатам которых сделаны сведения;</w:t>
      </w:r>
    </w:p>
    <w:p w:rsidR="008202DE" w:rsidRPr="008F6210" w:rsidRDefault="008202DE" w:rsidP="008202DE">
      <w:pPr>
        <w:pStyle w:val="a7"/>
        <w:numPr>
          <w:ilvl w:val="0"/>
          <w:numId w:val="6"/>
        </w:numPr>
        <w:shd w:val="clear" w:color="auto" w:fill="auto"/>
        <w:tabs>
          <w:tab w:val="left" w:pos="387"/>
        </w:tabs>
        <w:spacing w:before="0" w:after="356"/>
        <w:ind w:left="20" w:firstLine="0"/>
        <w:rPr>
          <w:sz w:val="28"/>
          <w:szCs w:val="28"/>
        </w:rPr>
      </w:pPr>
      <w:r w:rsidRPr="008F6210">
        <w:rPr>
          <w:rStyle w:val="a9"/>
          <w:color w:val="000000"/>
          <w:sz w:val="28"/>
          <w:szCs w:val="28"/>
        </w:rPr>
        <w:t>посещаемость уроков обучающимся за текущий учебный период</w:t>
      </w:r>
      <w:r>
        <w:rPr>
          <w:rStyle w:val="a9"/>
          <w:color w:val="000000"/>
          <w:sz w:val="28"/>
          <w:szCs w:val="28"/>
        </w:rPr>
        <w:t>.</w:t>
      </w:r>
    </w:p>
    <w:p w:rsidR="008202DE" w:rsidRPr="008F6210" w:rsidRDefault="008202DE" w:rsidP="008202DE">
      <w:pPr>
        <w:pStyle w:val="20"/>
        <w:numPr>
          <w:ilvl w:val="0"/>
          <w:numId w:val="5"/>
        </w:numPr>
        <w:shd w:val="clear" w:color="auto" w:fill="auto"/>
        <w:tabs>
          <w:tab w:val="left" w:pos="2466"/>
        </w:tabs>
        <w:spacing w:after="248" w:line="250" w:lineRule="exact"/>
        <w:ind w:left="1680" w:firstLine="440"/>
        <w:jc w:val="left"/>
        <w:rPr>
          <w:sz w:val="28"/>
          <w:szCs w:val="28"/>
        </w:rPr>
      </w:pPr>
      <w:r w:rsidRPr="008F6210">
        <w:rPr>
          <w:rStyle w:val="2"/>
          <w:color w:val="000000"/>
          <w:sz w:val="28"/>
          <w:szCs w:val="28"/>
        </w:rPr>
        <w:t>Срок предоставления услуги</w:t>
      </w:r>
    </w:p>
    <w:p w:rsidR="008202DE" w:rsidRPr="008F6210" w:rsidRDefault="008202DE" w:rsidP="008202DE">
      <w:pPr>
        <w:pStyle w:val="a7"/>
        <w:numPr>
          <w:ilvl w:val="0"/>
          <w:numId w:val="3"/>
        </w:numPr>
        <w:shd w:val="clear" w:color="auto" w:fill="auto"/>
        <w:tabs>
          <w:tab w:val="left" w:pos="1255"/>
        </w:tabs>
        <w:spacing w:before="0"/>
        <w:ind w:left="20" w:right="20" w:firstLine="720"/>
        <w:rPr>
          <w:sz w:val="28"/>
          <w:szCs w:val="28"/>
        </w:rPr>
      </w:pPr>
      <w:r w:rsidRPr="008F6210">
        <w:rPr>
          <w:rStyle w:val="a9"/>
          <w:color w:val="000000"/>
          <w:sz w:val="28"/>
          <w:szCs w:val="28"/>
        </w:rPr>
        <w:t>С момента направления заявителю решения о предоставлении услуги до момента поступления обращения заявителя или его законного представите</w:t>
      </w:r>
      <w:r>
        <w:rPr>
          <w:rStyle w:val="a9"/>
          <w:color w:val="000000"/>
          <w:sz w:val="28"/>
          <w:szCs w:val="28"/>
        </w:rPr>
        <w:t>ля о прекращении предоставления</w:t>
      </w:r>
      <w:r w:rsidRPr="008F6210">
        <w:rPr>
          <w:rStyle w:val="a9"/>
          <w:color w:val="000000"/>
          <w:sz w:val="28"/>
          <w:szCs w:val="28"/>
        </w:rPr>
        <w:t xml:space="preserve"> услуги по форме, указанной в приложении № 2 </w:t>
      </w:r>
      <w:r>
        <w:rPr>
          <w:rStyle w:val="a9"/>
          <w:color w:val="000000"/>
          <w:sz w:val="28"/>
          <w:szCs w:val="28"/>
        </w:rPr>
        <w:t>Порядка предоставления</w:t>
      </w:r>
      <w:r w:rsidRPr="008F6210">
        <w:rPr>
          <w:rStyle w:val="a9"/>
          <w:color w:val="000000"/>
          <w:sz w:val="28"/>
          <w:szCs w:val="28"/>
        </w:rPr>
        <w:t xml:space="preserve"> услуги.</w:t>
      </w:r>
    </w:p>
    <w:p w:rsidR="008202DE" w:rsidRDefault="008202DE" w:rsidP="008202DE">
      <w:pPr>
        <w:pStyle w:val="a7"/>
        <w:shd w:val="clear" w:color="auto" w:fill="auto"/>
        <w:spacing w:before="0"/>
        <w:ind w:left="20" w:right="20" w:firstLine="720"/>
        <w:rPr>
          <w:rStyle w:val="a9"/>
          <w:color w:val="000000"/>
          <w:sz w:val="28"/>
          <w:szCs w:val="28"/>
        </w:rPr>
      </w:pPr>
      <w:r w:rsidRPr="008F6210">
        <w:rPr>
          <w:rStyle w:val="a9"/>
          <w:color w:val="000000"/>
          <w:sz w:val="28"/>
          <w:szCs w:val="28"/>
        </w:rPr>
        <w:t>С момента предоставления заявителем в учреждение заявления о предоставлении информации о текущей успеваемости обучающегося, ведении электронного дневника и электронного журнала успеваемости до момента отказа от предоставления услуги периодичность представления информации - еженедельно.</w:t>
      </w:r>
    </w:p>
    <w:p w:rsidR="008202DE" w:rsidRPr="008F6210" w:rsidRDefault="008202DE" w:rsidP="008202DE">
      <w:pPr>
        <w:pStyle w:val="a7"/>
        <w:shd w:val="clear" w:color="auto" w:fill="auto"/>
        <w:spacing w:before="0"/>
        <w:ind w:left="20" w:right="20" w:firstLine="720"/>
        <w:rPr>
          <w:sz w:val="28"/>
          <w:szCs w:val="28"/>
        </w:rPr>
      </w:pPr>
    </w:p>
    <w:p w:rsidR="008202DE" w:rsidRPr="008F6210" w:rsidRDefault="008202DE" w:rsidP="008202DE">
      <w:pPr>
        <w:pStyle w:val="20"/>
        <w:numPr>
          <w:ilvl w:val="0"/>
          <w:numId w:val="5"/>
        </w:numPr>
        <w:shd w:val="clear" w:color="auto" w:fill="auto"/>
        <w:spacing w:after="0" w:line="313" w:lineRule="exact"/>
        <w:ind w:right="380" w:firstLine="0"/>
        <w:rPr>
          <w:sz w:val="28"/>
          <w:szCs w:val="28"/>
        </w:rPr>
      </w:pPr>
      <w:r w:rsidRPr="008F6210">
        <w:rPr>
          <w:rStyle w:val="2"/>
          <w:color w:val="000000"/>
          <w:sz w:val="28"/>
          <w:szCs w:val="28"/>
        </w:rPr>
        <w:t>Перечень нормативных правовых актов, регулирующих отношения, возникающие в связи с предоставлением услуги</w:t>
      </w:r>
    </w:p>
    <w:p w:rsidR="008202DE" w:rsidRPr="003B26FE" w:rsidRDefault="008202DE" w:rsidP="008202DE">
      <w:pPr>
        <w:pStyle w:val="a7"/>
        <w:numPr>
          <w:ilvl w:val="0"/>
          <w:numId w:val="3"/>
        </w:numPr>
        <w:shd w:val="clear" w:color="auto" w:fill="auto"/>
        <w:tabs>
          <w:tab w:val="left" w:pos="1366"/>
        </w:tabs>
        <w:spacing w:before="0" w:line="313" w:lineRule="exact"/>
        <w:ind w:left="20" w:right="20" w:firstLine="720"/>
        <w:rPr>
          <w:sz w:val="28"/>
          <w:szCs w:val="28"/>
        </w:rPr>
      </w:pPr>
      <w:r w:rsidRPr="003B26FE">
        <w:rPr>
          <w:rStyle w:val="a9"/>
          <w:color w:val="000000"/>
          <w:sz w:val="28"/>
          <w:szCs w:val="28"/>
        </w:rPr>
        <w:t>Предоставление услуги осуществляется в соответствии с:</w:t>
      </w:r>
    </w:p>
    <w:p w:rsidR="008202DE" w:rsidRPr="00193E64" w:rsidRDefault="008202DE" w:rsidP="008202DE">
      <w:pPr>
        <w:pStyle w:val="a7"/>
        <w:shd w:val="clear" w:color="auto" w:fill="auto"/>
        <w:spacing w:before="0" w:line="260" w:lineRule="exact"/>
        <w:ind w:left="20" w:firstLine="720"/>
        <w:rPr>
          <w:rStyle w:val="a9"/>
          <w:bCs/>
          <w:color w:val="000000"/>
          <w:sz w:val="28"/>
          <w:szCs w:val="28"/>
        </w:rPr>
      </w:pPr>
      <w:r w:rsidRPr="003B26FE">
        <w:rPr>
          <w:rStyle w:val="a9"/>
          <w:color w:val="000000"/>
          <w:sz w:val="28"/>
          <w:szCs w:val="28"/>
        </w:rPr>
        <w:t>Конституцией Российской Федерации («Российская газета», 21.01.2009,</w:t>
      </w:r>
      <w:r>
        <w:rPr>
          <w:rStyle w:val="a9"/>
          <w:color w:val="000000"/>
          <w:sz w:val="28"/>
          <w:szCs w:val="28"/>
        </w:rPr>
        <w:t xml:space="preserve"> </w:t>
      </w:r>
      <w:bookmarkStart w:id="0" w:name="bookmark0"/>
      <w:r w:rsidRPr="00193E64">
        <w:rPr>
          <w:rStyle w:val="a9"/>
          <w:bCs/>
          <w:sz w:val="28"/>
          <w:szCs w:val="28"/>
        </w:rPr>
        <w:t>№</w:t>
      </w:r>
      <w:r>
        <w:rPr>
          <w:rStyle w:val="a9"/>
          <w:bCs/>
          <w:sz w:val="28"/>
          <w:szCs w:val="28"/>
        </w:rPr>
        <w:t xml:space="preserve"> </w:t>
      </w:r>
      <w:r w:rsidRPr="00193E64">
        <w:rPr>
          <w:rStyle w:val="a9"/>
          <w:bCs/>
          <w:sz w:val="28"/>
          <w:szCs w:val="28"/>
        </w:rPr>
        <w:t>7);</w:t>
      </w:r>
      <w:bookmarkEnd w:id="0"/>
    </w:p>
    <w:p w:rsidR="008202DE" w:rsidRPr="003B26FE" w:rsidRDefault="008202DE" w:rsidP="008202DE">
      <w:pPr>
        <w:pStyle w:val="a7"/>
        <w:shd w:val="clear" w:color="auto" w:fill="auto"/>
        <w:spacing w:before="0"/>
        <w:ind w:left="20" w:right="20" w:firstLine="720"/>
        <w:rPr>
          <w:sz w:val="28"/>
          <w:szCs w:val="28"/>
        </w:rPr>
      </w:pPr>
      <w:r w:rsidRPr="003B26FE">
        <w:rPr>
          <w:rStyle w:val="a9"/>
          <w:color w:val="000000"/>
          <w:sz w:val="28"/>
          <w:szCs w:val="28"/>
        </w:rPr>
        <w:t>Федеральным законом от 27</w:t>
      </w:r>
      <w:r>
        <w:rPr>
          <w:rStyle w:val="a9"/>
          <w:color w:val="000000"/>
          <w:sz w:val="28"/>
          <w:szCs w:val="28"/>
        </w:rPr>
        <w:t>.07.</w:t>
      </w:r>
      <w:r w:rsidRPr="003B26FE">
        <w:rPr>
          <w:rStyle w:val="a9"/>
          <w:color w:val="000000"/>
          <w:sz w:val="28"/>
          <w:szCs w:val="28"/>
        </w:rPr>
        <w:t>2010 № 210-ФЗ «Об организации предоставления государственных и муниципальных услуг» («Собрание законодательства Российской Федерации», 02.08.2010, № 31, ст. 4179);</w:t>
      </w:r>
    </w:p>
    <w:p w:rsidR="008202DE" w:rsidRPr="003B26FE" w:rsidRDefault="008202DE" w:rsidP="008202DE">
      <w:pPr>
        <w:pStyle w:val="a7"/>
        <w:shd w:val="clear" w:color="auto" w:fill="auto"/>
        <w:spacing w:before="0"/>
        <w:ind w:left="20" w:right="20" w:firstLine="720"/>
        <w:rPr>
          <w:sz w:val="28"/>
          <w:szCs w:val="28"/>
        </w:rPr>
      </w:pPr>
      <w:r w:rsidRPr="003B26FE">
        <w:rPr>
          <w:rStyle w:val="a9"/>
          <w:color w:val="000000"/>
          <w:sz w:val="28"/>
          <w:szCs w:val="28"/>
        </w:rPr>
        <w:t xml:space="preserve">Федеральным законом от </w:t>
      </w:r>
      <w:r>
        <w:rPr>
          <w:rStyle w:val="a9"/>
          <w:color w:val="000000"/>
          <w:sz w:val="28"/>
          <w:szCs w:val="28"/>
        </w:rPr>
        <w:t>0</w:t>
      </w:r>
      <w:r w:rsidRPr="003B26FE">
        <w:rPr>
          <w:rStyle w:val="a9"/>
          <w:color w:val="000000"/>
          <w:sz w:val="28"/>
          <w:szCs w:val="28"/>
        </w:rPr>
        <w:t>6</w:t>
      </w:r>
      <w:r>
        <w:rPr>
          <w:rStyle w:val="a9"/>
          <w:color w:val="000000"/>
          <w:sz w:val="28"/>
          <w:szCs w:val="28"/>
        </w:rPr>
        <w:t>.04.</w:t>
      </w:r>
      <w:r w:rsidRPr="003B26FE">
        <w:rPr>
          <w:rStyle w:val="a9"/>
          <w:color w:val="000000"/>
          <w:sz w:val="28"/>
          <w:szCs w:val="28"/>
        </w:rPr>
        <w:t xml:space="preserve">2011 № 63-Ф3 «Об электронной подписи» («Собрание законодательства Российской Федерации», </w:t>
      </w:r>
      <w:r w:rsidRPr="003B26FE">
        <w:rPr>
          <w:rStyle w:val="a9"/>
          <w:color w:val="000000"/>
          <w:sz w:val="28"/>
          <w:szCs w:val="28"/>
        </w:rPr>
        <w:lastRenderedPageBreak/>
        <w:t>11.04.2011, № 15, ст. 2036);</w:t>
      </w:r>
    </w:p>
    <w:p w:rsidR="008202DE" w:rsidRPr="003B26FE" w:rsidRDefault="008202DE" w:rsidP="008202DE">
      <w:pPr>
        <w:pStyle w:val="a7"/>
        <w:shd w:val="clear" w:color="auto" w:fill="auto"/>
        <w:spacing w:before="0"/>
        <w:ind w:left="20" w:right="20" w:firstLine="720"/>
        <w:rPr>
          <w:sz w:val="28"/>
          <w:szCs w:val="28"/>
        </w:rPr>
      </w:pPr>
      <w:r w:rsidRPr="003B26FE">
        <w:rPr>
          <w:rStyle w:val="a9"/>
          <w:color w:val="000000"/>
          <w:sz w:val="28"/>
          <w:szCs w:val="28"/>
        </w:rPr>
        <w:t>Федеральным законом от 29</w:t>
      </w:r>
      <w:r>
        <w:rPr>
          <w:rStyle w:val="a9"/>
          <w:color w:val="000000"/>
          <w:sz w:val="28"/>
          <w:szCs w:val="28"/>
        </w:rPr>
        <w:t>.12.</w:t>
      </w:r>
      <w:r w:rsidRPr="003B26FE">
        <w:rPr>
          <w:rStyle w:val="a9"/>
          <w:color w:val="000000"/>
          <w:sz w:val="28"/>
          <w:szCs w:val="28"/>
        </w:rPr>
        <w:t>2012 № 273-ФЗ «Об образовании в Российской Федерации» («Собрание законодательства РФ», 31.12.2012, № 53 (ч. 1), ст. 7598, «Российская газета» 31.12.2012, № 303);</w:t>
      </w:r>
    </w:p>
    <w:p w:rsidR="008202DE" w:rsidRPr="003B26FE" w:rsidRDefault="008202DE" w:rsidP="008202DE">
      <w:pPr>
        <w:pStyle w:val="a7"/>
        <w:shd w:val="clear" w:color="auto" w:fill="auto"/>
        <w:spacing w:before="0"/>
        <w:ind w:left="20" w:right="20" w:firstLine="720"/>
        <w:rPr>
          <w:sz w:val="28"/>
          <w:szCs w:val="28"/>
        </w:rPr>
      </w:pPr>
      <w:r w:rsidRPr="003B26FE">
        <w:rPr>
          <w:rStyle w:val="a9"/>
          <w:color w:val="000000"/>
          <w:sz w:val="28"/>
          <w:szCs w:val="28"/>
        </w:rPr>
        <w:t xml:space="preserve">Федеральным законом Российской Федерации от </w:t>
      </w:r>
      <w:r>
        <w:rPr>
          <w:rStyle w:val="a9"/>
          <w:color w:val="000000"/>
          <w:sz w:val="28"/>
          <w:szCs w:val="28"/>
        </w:rPr>
        <w:t>0</w:t>
      </w:r>
      <w:r w:rsidRPr="003B26FE">
        <w:rPr>
          <w:rStyle w:val="a9"/>
          <w:color w:val="000000"/>
          <w:sz w:val="28"/>
          <w:szCs w:val="28"/>
        </w:rPr>
        <w:t>2</w:t>
      </w:r>
      <w:r>
        <w:rPr>
          <w:rStyle w:val="a9"/>
          <w:color w:val="000000"/>
          <w:sz w:val="28"/>
          <w:szCs w:val="28"/>
        </w:rPr>
        <w:t>.05.</w:t>
      </w:r>
      <w:r w:rsidRPr="003B26FE">
        <w:rPr>
          <w:rStyle w:val="a9"/>
          <w:color w:val="000000"/>
          <w:sz w:val="28"/>
          <w:szCs w:val="28"/>
        </w:rPr>
        <w:t>2006</w:t>
      </w:r>
      <w:r>
        <w:rPr>
          <w:rStyle w:val="a9"/>
          <w:color w:val="000000"/>
          <w:sz w:val="28"/>
          <w:szCs w:val="28"/>
        </w:rPr>
        <w:t xml:space="preserve"> </w:t>
      </w:r>
      <w:r w:rsidRPr="003B26FE">
        <w:rPr>
          <w:rStyle w:val="a9"/>
          <w:color w:val="000000"/>
          <w:sz w:val="28"/>
          <w:szCs w:val="28"/>
        </w:rPr>
        <w:t>№ 59- ФЗ «О порядке рассмотрения обращений граждан Российской Федерации» (Собрание законодательства Российской Федерации, 2006, № 19, ст. 2060);</w:t>
      </w:r>
    </w:p>
    <w:p w:rsidR="008202DE" w:rsidRPr="000208FC" w:rsidRDefault="008202DE" w:rsidP="008202DE">
      <w:pPr>
        <w:pStyle w:val="a7"/>
        <w:shd w:val="clear" w:color="auto" w:fill="auto"/>
        <w:spacing w:before="0"/>
        <w:ind w:left="20" w:right="20" w:firstLine="720"/>
        <w:rPr>
          <w:rStyle w:val="a9"/>
          <w:color w:val="000000"/>
          <w:sz w:val="28"/>
          <w:szCs w:val="28"/>
        </w:rPr>
      </w:pPr>
      <w:r w:rsidRPr="000208FC">
        <w:rPr>
          <w:rStyle w:val="a9"/>
          <w:color w:val="000000"/>
          <w:sz w:val="28"/>
          <w:szCs w:val="28"/>
        </w:rPr>
        <w:t xml:space="preserve">Законом Воронежской области от </w:t>
      </w:r>
      <w:r>
        <w:rPr>
          <w:rStyle w:val="a9"/>
          <w:color w:val="000000"/>
          <w:sz w:val="28"/>
          <w:szCs w:val="28"/>
        </w:rPr>
        <w:t>0</w:t>
      </w:r>
      <w:r w:rsidRPr="000208FC">
        <w:rPr>
          <w:rStyle w:val="a9"/>
          <w:color w:val="000000"/>
          <w:sz w:val="28"/>
          <w:szCs w:val="28"/>
        </w:rPr>
        <w:t>6</w:t>
      </w:r>
      <w:r>
        <w:rPr>
          <w:rStyle w:val="a9"/>
          <w:color w:val="000000"/>
          <w:sz w:val="28"/>
          <w:szCs w:val="28"/>
        </w:rPr>
        <w:t>.06.</w:t>
      </w:r>
      <w:r w:rsidRPr="000208FC">
        <w:rPr>
          <w:rStyle w:val="a9"/>
          <w:color w:val="000000"/>
          <w:sz w:val="28"/>
          <w:szCs w:val="28"/>
        </w:rPr>
        <w:t>2013 № 84-ОЗ «О регулировании отдельных отношений в сфере образования на территории Воронежской области»  («Молодой коммунар», № 60, 08.06.2013, «Собрание законодательства Воронежской области», № 16 (часть I), ст. 487)</w:t>
      </w:r>
      <w:r w:rsidRPr="003B26FE">
        <w:rPr>
          <w:rStyle w:val="a9"/>
          <w:color w:val="000000"/>
          <w:sz w:val="28"/>
          <w:szCs w:val="28"/>
        </w:rPr>
        <w:t>;</w:t>
      </w:r>
    </w:p>
    <w:p w:rsidR="008202DE" w:rsidRPr="003B26FE" w:rsidRDefault="008202DE" w:rsidP="008202DE">
      <w:pPr>
        <w:pStyle w:val="a7"/>
        <w:shd w:val="clear" w:color="auto" w:fill="auto"/>
        <w:spacing w:before="0" w:after="300"/>
        <w:ind w:left="20" w:right="20" w:firstLine="720"/>
        <w:rPr>
          <w:sz w:val="28"/>
          <w:szCs w:val="28"/>
        </w:rPr>
      </w:pPr>
      <w:r w:rsidRPr="003B26FE">
        <w:rPr>
          <w:rStyle w:val="a9"/>
          <w:color w:val="000000"/>
          <w:sz w:val="28"/>
          <w:szCs w:val="28"/>
        </w:rPr>
        <w:t>иными федеральными законами, соглашениями федеральных органов исполнительной власти и органов исп</w:t>
      </w:r>
      <w:r>
        <w:rPr>
          <w:rStyle w:val="a9"/>
          <w:color w:val="000000"/>
          <w:sz w:val="28"/>
          <w:szCs w:val="28"/>
        </w:rPr>
        <w:t xml:space="preserve">олнительной власти Воронежской </w:t>
      </w:r>
      <w:r w:rsidRPr="003B26FE">
        <w:rPr>
          <w:rStyle w:val="a9"/>
          <w:color w:val="000000"/>
          <w:sz w:val="28"/>
          <w:szCs w:val="28"/>
        </w:rPr>
        <w:t>области, другими областными законами, а также иными нормативными правовыми актами Российской Федерации.</w:t>
      </w:r>
    </w:p>
    <w:p w:rsidR="008202DE" w:rsidRPr="008F6210" w:rsidRDefault="008202DE" w:rsidP="008202DE">
      <w:pPr>
        <w:pStyle w:val="20"/>
        <w:numPr>
          <w:ilvl w:val="0"/>
          <w:numId w:val="5"/>
        </w:numPr>
        <w:shd w:val="clear" w:color="auto" w:fill="auto"/>
        <w:tabs>
          <w:tab w:val="left" w:pos="1381"/>
        </w:tabs>
        <w:spacing w:after="0" w:line="320" w:lineRule="exact"/>
        <w:ind w:left="20" w:right="20" w:firstLine="720"/>
        <w:jc w:val="left"/>
        <w:rPr>
          <w:sz w:val="28"/>
          <w:szCs w:val="28"/>
        </w:rPr>
      </w:pPr>
      <w:r w:rsidRPr="008F6210">
        <w:rPr>
          <w:rStyle w:val="2"/>
          <w:color w:val="000000"/>
          <w:sz w:val="28"/>
          <w:szCs w:val="28"/>
        </w:rPr>
        <w:t>Исчерпывающий перечень документов, необходимых в соответствии с нормативными правовыми актами для предоставления</w:t>
      </w:r>
    </w:p>
    <w:p w:rsidR="008202DE" w:rsidRPr="008F6210" w:rsidRDefault="008202DE" w:rsidP="008202DE">
      <w:pPr>
        <w:pStyle w:val="20"/>
        <w:shd w:val="clear" w:color="auto" w:fill="auto"/>
        <w:spacing w:after="297" w:line="320" w:lineRule="exact"/>
        <w:ind w:left="20" w:firstLine="0"/>
        <w:rPr>
          <w:sz w:val="28"/>
          <w:szCs w:val="28"/>
        </w:rPr>
      </w:pPr>
      <w:r w:rsidRPr="008F6210">
        <w:rPr>
          <w:rStyle w:val="2"/>
          <w:color w:val="000000"/>
          <w:sz w:val="28"/>
          <w:szCs w:val="28"/>
        </w:rPr>
        <w:t>услуги</w:t>
      </w:r>
    </w:p>
    <w:p w:rsidR="008202DE" w:rsidRPr="008F6210" w:rsidRDefault="008202DE" w:rsidP="008202DE">
      <w:pPr>
        <w:pStyle w:val="a7"/>
        <w:numPr>
          <w:ilvl w:val="0"/>
          <w:numId w:val="3"/>
        </w:numPr>
        <w:shd w:val="clear" w:color="auto" w:fill="auto"/>
        <w:tabs>
          <w:tab w:val="left" w:pos="1395"/>
        </w:tabs>
        <w:spacing w:before="0" w:line="324" w:lineRule="exact"/>
        <w:ind w:left="20" w:right="20" w:firstLine="720"/>
        <w:rPr>
          <w:sz w:val="28"/>
          <w:szCs w:val="28"/>
        </w:rPr>
      </w:pPr>
      <w:r>
        <w:rPr>
          <w:rStyle w:val="a9"/>
          <w:color w:val="000000"/>
          <w:sz w:val="28"/>
          <w:szCs w:val="28"/>
        </w:rPr>
        <w:t>У</w:t>
      </w:r>
      <w:r w:rsidRPr="008F6210">
        <w:rPr>
          <w:rStyle w:val="a9"/>
          <w:color w:val="000000"/>
          <w:sz w:val="28"/>
          <w:szCs w:val="28"/>
        </w:rPr>
        <w:t xml:space="preserve">слуга предоставляется по письменному заявлению заявителя или его законного представителя в соответствии с формой, указанной в приложении № 3 </w:t>
      </w:r>
      <w:r>
        <w:rPr>
          <w:rStyle w:val="a9"/>
          <w:color w:val="000000"/>
          <w:sz w:val="28"/>
          <w:szCs w:val="28"/>
        </w:rPr>
        <w:t>Порядка предоставления</w:t>
      </w:r>
      <w:r w:rsidRPr="008F6210">
        <w:rPr>
          <w:rStyle w:val="a9"/>
          <w:color w:val="000000"/>
          <w:sz w:val="28"/>
          <w:szCs w:val="28"/>
        </w:rPr>
        <w:t xml:space="preserve"> услуги.</w:t>
      </w:r>
    </w:p>
    <w:p w:rsidR="008202DE" w:rsidRPr="008F6210" w:rsidRDefault="008202DE" w:rsidP="008202DE">
      <w:pPr>
        <w:pStyle w:val="a7"/>
        <w:numPr>
          <w:ilvl w:val="0"/>
          <w:numId w:val="3"/>
        </w:numPr>
        <w:shd w:val="clear" w:color="auto" w:fill="auto"/>
        <w:tabs>
          <w:tab w:val="left" w:pos="1503"/>
        </w:tabs>
        <w:spacing w:before="0"/>
        <w:ind w:left="20" w:right="20" w:firstLine="720"/>
        <w:rPr>
          <w:sz w:val="28"/>
          <w:szCs w:val="28"/>
        </w:rPr>
      </w:pPr>
      <w:r w:rsidRPr="008F6210">
        <w:rPr>
          <w:rStyle w:val="a9"/>
          <w:color w:val="000000"/>
          <w:sz w:val="28"/>
          <w:szCs w:val="28"/>
        </w:rPr>
        <w:t xml:space="preserve">Согласие родителя (законного представителя) </w:t>
      </w:r>
      <w:r>
        <w:rPr>
          <w:rStyle w:val="a9"/>
          <w:color w:val="000000"/>
          <w:sz w:val="28"/>
          <w:szCs w:val="28"/>
        </w:rPr>
        <w:t>обучаю</w:t>
      </w:r>
      <w:r w:rsidRPr="008F6210">
        <w:rPr>
          <w:rStyle w:val="a9"/>
          <w:color w:val="000000"/>
          <w:sz w:val="28"/>
          <w:szCs w:val="28"/>
        </w:rPr>
        <w:t>щегося на размещение своих персональных данных и персональных данных ребенка в системе электронный дневник, электронный журнал успеваемости.</w:t>
      </w:r>
    </w:p>
    <w:p w:rsidR="008202DE" w:rsidRPr="008F6210" w:rsidRDefault="008202DE" w:rsidP="008202DE">
      <w:pPr>
        <w:pStyle w:val="a7"/>
        <w:numPr>
          <w:ilvl w:val="0"/>
          <w:numId w:val="3"/>
        </w:numPr>
        <w:shd w:val="clear" w:color="auto" w:fill="auto"/>
        <w:tabs>
          <w:tab w:val="left" w:pos="1705"/>
        </w:tabs>
        <w:spacing w:before="0" w:after="303"/>
        <w:ind w:left="20" w:right="20" w:firstLine="720"/>
        <w:rPr>
          <w:sz w:val="28"/>
          <w:szCs w:val="28"/>
        </w:rPr>
      </w:pPr>
      <w:r w:rsidRPr="008F6210">
        <w:rPr>
          <w:rStyle w:val="a9"/>
          <w:color w:val="000000"/>
          <w:sz w:val="28"/>
          <w:szCs w:val="28"/>
        </w:rPr>
        <w:t xml:space="preserve">Паспорт родителя (законного представителя) </w:t>
      </w:r>
      <w:r>
        <w:rPr>
          <w:rStyle w:val="a9"/>
          <w:color w:val="000000"/>
          <w:sz w:val="28"/>
          <w:szCs w:val="28"/>
        </w:rPr>
        <w:t>обучаю</w:t>
      </w:r>
      <w:r w:rsidRPr="008F6210">
        <w:rPr>
          <w:rStyle w:val="a9"/>
          <w:color w:val="000000"/>
          <w:sz w:val="28"/>
          <w:szCs w:val="28"/>
        </w:rPr>
        <w:t>щегося для сверки с данными, представленными в согласии на размещение персональных данных в системе электронный дневник, электронный журнал успеваемости.</w:t>
      </w:r>
    </w:p>
    <w:p w:rsidR="008202DE" w:rsidRDefault="008202DE" w:rsidP="008202DE">
      <w:pPr>
        <w:pStyle w:val="20"/>
        <w:numPr>
          <w:ilvl w:val="0"/>
          <w:numId w:val="5"/>
        </w:numPr>
        <w:shd w:val="clear" w:color="auto" w:fill="auto"/>
        <w:spacing w:before="120" w:after="120" w:line="240" w:lineRule="auto"/>
        <w:ind w:right="380" w:firstLine="0"/>
        <w:rPr>
          <w:rStyle w:val="2"/>
          <w:b w:val="0"/>
          <w:bCs w:val="0"/>
          <w:color w:val="000000"/>
          <w:sz w:val="28"/>
          <w:szCs w:val="28"/>
        </w:rPr>
      </w:pPr>
      <w:r w:rsidRPr="008F6210">
        <w:rPr>
          <w:rStyle w:val="2"/>
          <w:color w:val="000000"/>
          <w:sz w:val="28"/>
          <w:szCs w:val="28"/>
        </w:rPr>
        <w:t>Исчерпывающий перечень оснований для отказа в приеме документов, необходимых для предоставления</w:t>
      </w:r>
      <w:r>
        <w:rPr>
          <w:rStyle w:val="2"/>
          <w:color w:val="000000"/>
          <w:sz w:val="28"/>
          <w:szCs w:val="28"/>
        </w:rPr>
        <w:t xml:space="preserve"> </w:t>
      </w:r>
      <w:r w:rsidRPr="008F6210">
        <w:rPr>
          <w:rStyle w:val="2"/>
          <w:color w:val="000000"/>
          <w:sz w:val="28"/>
          <w:szCs w:val="28"/>
        </w:rPr>
        <w:t>услуги</w:t>
      </w:r>
    </w:p>
    <w:p w:rsidR="008202DE" w:rsidRPr="008F6210" w:rsidRDefault="008202DE" w:rsidP="008202DE">
      <w:pPr>
        <w:pStyle w:val="a7"/>
        <w:shd w:val="clear" w:color="auto" w:fill="auto"/>
        <w:spacing w:before="0"/>
        <w:ind w:left="20" w:right="60" w:firstLine="740"/>
        <w:rPr>
          <w:sz w:val="28"/>
          <w:szCs w:val="28"/>
        </w:rPr>
      </w:pPr>
      <w:r w:rsidRPr="003B26FE">
        <w:rPr>
          <w:rStyle w:val="a9"/>
          <w:color w:val="000000"/>
          <w:sz w:val="24"/>
          <w:szCs w:val="24"/>
        </w:rPr>
        <w:t>15</w:t>
      </w:r>
      <w:r w:rsidRPr="008F6210">
        <w:rPr>
          <w:rStyle w:val="a9"/>
          <w:color w:val="000000"/>
          <w:sz w:val="28"/>
          <w:szCs w:val="28"/>
        </w:rPr>
        <w:t>.</w:t>
      </w:r>
      <w:r>
        <w:rPr>
          <w:rStyle w:val="a9"/>
          <w:color w:val="000000"/>
          <w:sz w:val="28"/>
          <w:szCs w:val="28"/>
        </w:rPr>
        <w:t xml:space="preserve"> </w:t>
      </w:r>
      <w:r w:rsidRPr="008F6210">
        <w:rPr>
          <w:rStyle w:val="a9"/>
          <w:color w:val="000000"/>
          <w:sz w:val="28"/>
          <w:szCs w:val="28"/>
        </w:rPr>
        <w:t>Основания для отказа заявителю в приеме документов, необходимых для предоставления услуги, отсутствуют.</w:t>
      </w:r>
    </w:p>
    <w:p w:rsidR="008202DE" w:rsidRPr="008F6210" w:rsidRDefault="008202DE" w:rsidP="008202DE">
      <w:pPr>
        <w:pStyle w:val="a7"/>
        <w:numPr>
          <w:ilvl w:val="0"/>
          <w:numId w:val="7"/>
        </w:numPr>
        <w:shd w:val="clear" w:color="auto" w:fill="auto"/>
        <w:tabs>
          <w:tab w:val="left" w:pos="1338"/>
        </w:tabs>
        <w:spacing w:before="0" w:after="291" w:line="313" w:lineRule="exact"/>
        <w:ind w:left="20" w:right="60" w:firstLine="740"/>
        <w:rPr>
          <w:sz w:val="28"/>
          <w:szCs w:val="28"/>
        </w:rPr>
      </w:pPr>
      <w:r w:rsidRPr="008F6210">
        <w:rPr>
          <w:rStyle w:val="a9"/>
          <w:color w:val="000000"/>
          <w:sz w:val="28"/>
          <w:szCs w:val="28"/>
        </w:rPr>
        <w:t xml:space="preserve">Оказание услуги не предоставляется возможным в случае отсутствия полного перечня документов, указанных в разделе 6 настоящего </w:t>
      </w:r>
      <w:r>
        <w:rPr>
          <w:rStyle w:val="a9"/>
          <w:color w:val="000000"/>
          <w:sz w:val="28"/>
          <w:szCs w:val="28"/>
        </w:rPr>
        <w:t>Порядку предоставления</w:t>
      </w:r>
      <w:r w:rsidRPr="008F6210">
        <w:rPr>
          <w:rStyle w:val="a9"/>
          <w:color w:val="000000"/>
          <w:sz w:val="28"/>
          <w:szCs w:val="28"/>
        </w:rPr>
        <w:t xml:space="preserve"> услуги.</w:t>
      </w:r>
    </w:p>
    <w:p w:rsidR="008202DE" w:rsidRPr="008F6210" w:rsidRDefault="008202DE" w:rsidP="008202DE">
      <w:pPr>
        <w:pStyle w:val="20"/>
        <w:numPr>
          <w:ilvl w:val="0"/>
          <w:numId w:val="5"/>
        </w:numPr>
        <w:shd w:val="clear" w:color="auto" w:fill="auto"/>
        <w:tabs>
          <w:tab w:val="left" w:pos="540"/>
        </w:tabs>
        <w:spacing w:after="309"/>
        <w:ind w:right="60" w:firstLine="0"/>
        <w:rPr>
          <w:sz w:val="28"/>
          <w:szCs w:val="28"/>
        </w:rPr>
      </w:pPr>
      <w:r w:rsidRPr="008F6210">
        <w:rPr>
          <w:rStyle w:val="2"/>
          <w:color w:val="000000"/>
          <w:sz w:val="28"/>
          <w:szCs w:val="28"/>
        </w:rPr>
        <w:t>Исчерпывающий перечень оснований для приостановления и (или) отказа в предоставлении услуги</w:t>
      </w:r>
    </w:p>
    <w:p w:rsidR="008202DE" w:rsidRPr="008F6210" w:rsidRDefault="008202DE" w:rsidP="008202DE">
      <w:pPr>
        <w:pStyle w:val="a7"/>
        <w:numPr>
          <w:ilvl w:val="0"/>
          <w:numId w:val="7"/>
        </w:numPr>
        <w:shd w:val="clear" w:color="auto" w:fill="auto"/>
        <w:tabs>
          <w:tab w:val="left" w:pos="1260"/>
        </w:tabs>
        <w:spacing w:before="0" w:line="313" w:lineRule="exact"/>
        <w:ind w:left="20" w:right="60" w:firstLine="740"/>
        <w:rPr>
          <w:sz w:val="28"/>
          <w:szCs w:val="28"/>
        </w:rPr>
      </w:pPr>
      <w:r w:rsidRPr="008F6210">
        <w:rPr>
          <w:rStyle w:val="a9"/>
          <w:color w:val="000000"/>
          <w:sz w:val="28"/>
          <w:szCs w:val="28"/>
        </w:rPr>
        <w:t>Оснований для отказа заявителю в предоставлении услуги нет.</w:t>
      </w:r>
    </w:p>
    <w:p w:rsidR="008202DE" w:rsidRPr="004D6E3D" w:rsidRDefault="008202DE" w:rsidP="008202DE">
      <w:pPr>
        <w:pStyle w:val="a7"/>
        <w:numPr>
          <w:ilvl w:val="0"/>
          <w:numId w:val="7"/>
        </w:numPr>
        <w:shd w:val="clear" w:color="auto" w:fill="auto"/>
        <w:tabs>
          <w:tab w:val="left" w:pos="1260"/>
        </w:tabs>
        <w:spacing w:before="0" w:after="294" w:line="317" w:lineRule="exact"/>
        <w:ind w:left="20" w:right="60" w:firstLine="740"/>
        <w:rPr>
          <w:rStyle w:val="a9"/>
          <w:rFonts w:ascii="Calibri" w:hAnsi="Calibri"/>
          <w:sz w:val="28"/>
          <w:szCs w:val="28"/>
        </w:rPr>
      </w:pPr>
      <w:r w:rsidRPr="008F6210">
        <w:rPr>
          <w:rStyle w:val="a9"/>
          <w:color w:val="000000"/>
          <w:sz w:val="28"/>
          <w:szCs w:val="28"/>
        </w:rPr>
        <w:t xml:space="preserve">Оказание услуги может быть приостановлено по заявлению </w:t>
      </w:r>
      <w:r w:rsidRPr="008F6210">
        <w:rPr>
          <w:rStyle w:val="a9"/>
          <w:color w:val="000000"/>
          <w:sz w:val="28"/>
          <w:szCs w:val="28"/>
        </w:rPr>
        <w:lastRenderedPageBreak/>
        <w:t>заявителя.</w:t>
      </w:r>
    </w:p>
    <w:p w:rsidR="008202DE" w:rsidRPr="008F6210" w:rsidRDefault="008202DE" w:rsidP="008202DE">
      <w:pPr>
        <w:pStyle w:val="a7"/>
        <w:shd w:val="clear" w:color="auto" w:fill="auto"/>
        <w:tabs>
          <w:tab w:val="left" w:pos="1260"/>
        </w:tabs>
        <w:spacing w:before="0" w:after="294" w:line="317" w:lineRule="exact"/>
        <w:ind w:right="60" w:firstLine="0"/>
        <w:rPr>
          <w:sz w:val="28"/>
          <w:szCs w:val="28"/>
        </w:rPr>
      </w:pPr>
    </w:p>
    <w:p w:rsidR="008202DE" w:rsidRPr="003B26FE" w:rsidRDefault="008202DE" w:rsidP="008202DE">
      <w:pPr>
        <w:pStyle w:val="20"/>
        <w:numPr>
          <w:ilvl w:val="0"/>
          <w:numId w:val="5"/>
        </w:numPr>
        <w:shd w:val="clear" w:color="auto" w:fill="auto"/>
        <w:spacing w:after="0"/>
        <w:ind w:right="60" w:firstLine="0"/>
        <w:rPr>
          <w:rStyle w:val="2"/>
          <w:b w:val="0"/>
          <w:bCs w:val="0"/>
          <w:sz w:val="28"/>
          <w:szCs w:val="28"/>
        </w:rPr>
      </w:pPr>
      <w:r w:rsidRPr="008F6210">
        <w:rPr>
          <w:rStyle w:val="2"/>
          <w:color w:val="000000"/>
          <w:sz w:val="28"/>
          <w:szCs w:val="28"/>
        </w:rPr>
        <w:t>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w:t>
      </w:r>
      <w:r>
        <w:rPr>
          <w:rStyle w:val="2"/>
          <w:color w:val="000000"/>
          <w:sz w:val="28"/>
          <w:szCs w:val="28"/>
        </w:rPr>
        <w:t xml:space="preserve"> </w:t>
      </w:r>
      <w:r w:rsidRPr="008F6210">
        <w:rPr>
          <w:rStyle w:val="2"/>
          <w:color w:val="000000"/>
          <w:sz w:val="28"/>
          <w:szCs w:val="28"/>
        </w:rPr>
        <w:t>услуги</w:t>
      </w:r>
    </w:p>
    <w:p w:rsidR="008202DE" w:rsidRPr="008F6210" w:rsidRDefault="008202DE" w:rsidP="008202DE">
      <w:pPr>
        <w:pStyle w:val="20"/>
        <w:shd w:val="clear" w:color="auto" w:fill="auto"/>
        <w:tabs>
          <w:tab w:val="left" w:pos="1938"/>
        </w:tabs>
        <w:spacing w:after="0"/>
        <w:ind w:right="60" w:firstLine="0"/>
        <w:jc w:val="left"/>
        <w:rPr>
          <w:sz w:val="28"/>
          <w:szCs w:val="28"/>
        </w:rPr>
      </w:pPr>
    </w:p>
    <w:p w:rsidR="008202DE" w:rsidRPr="008F6210" w:rsidRDefault="008202DE" w:rsidP="008202DE">
      <w:pPr>
        <w:pStyle w:val="a7"/>
        <w:numPr>
          <w:ilvl w:val="0"/>
          <w:numId w:val="7"/>
        </w:numPr>
        <w:shd w:val="clear" w:color="auto" w:fill="auto"/>
        <w:tabs>
          <w:tab w:val="left" w:pos="1156"/>
        </w:tabs>
        <w:spacing w:before="0" w:after="303" w:line="260" w:lineRule="exact"/>
        <w:ind w:left="20" w:firstLine="740"/>
        <w:rPr>
          <w:sz w:val="28"/>
          <w:szCs w:val="28"/>
        </w:rPr>
      </w:pPr>
      <w:r w:rsidRPr="008F6210">
        <w:rPr>
          <w:rStyle w:val="a9"/>
          <w:color w:val="000000"/>
          <w:sz w:val="28"/>
          <w:szCs w:val="28"/>
        </w:rPr>
        <w:t>Данный перечень услуг отсутствует.</w:t>
      </w:r>
    </w:p>
    <w:p w:rsidR="008202DE" w:rsidRPr="008F6210" w:rsidRDefault="008202DE" w:rsidP="008202DE">
      <w:pPr>
        <w:pStyle w:val="20"/>
        <w:numPr>
          <w:ilvl w:val="0"/>
          <w:numId w:val="5"/>
        </w:numPr>
        <w:shd w:val="clear" w:color="auto" w:fill="auto"/>
        <w:tabs>
          <w:tab w:val="left" w:pos="1578"/>
        </w:tabs>
        <w:spacing w:after="303"/>
        <w:ind w:left="1160" w:right="380" w:firstLine="0"/>
        <w:rPr>
          <w:sz w:val="28"/>
          <w:szCs w:val="28"/>
        </w:rPr>
      </w:pPr>
      <w:r w:rsidRPr="008F6210">
        <w:rPr>
          <w:rStyle w:val="2"/>
          <w:color w:val="000000"/>
          <w:sz w:val="28"/>
          <w:szCs w:val="28"/>
        </w:rPr>
        <w:t>Порядок, размер и основания взимания пошлины или иной пла</w:t>
      </w:r>
      <w:r>
        <w:rPr>
          <w:rStyle w:val="2"/>
          <w:color w:val="000000"/>
          <w:sz w:val="28"/>
          <w:szCs w:val="28"/>
        </w:rPr>
        <w:t>ты, взимаемой за предоставление</w:t>
      </w:r>
      <w:r w:rsidRPr="008F6210">
        <w:rPr>
          <w:rStyle w:val="2"/>
          <w:color w:val="000000"/>
          <w:sz w:val="28"/>
          <w:szCs w:val="28"/>
        </w:rPr>
        <w:t xml:space="preserve"> услуги</w:t>
      </w:r>
    </w:p>
    <w:p w:rsidR="008202DE" w:rsidRPr="008F6210" w:rsidRDefault="008202DE" w:rsidP="008202DE">
      <w:pPr>
        <w:pStyle w:val="a7"/>
        <w:numPr>
          <w:ilvl w:val="0"/>
          <w:numId w:val="7"/>
        </w:numPr>
        <w:shd w:val="clear" w:color="auto" w:fill="auto"/>
        <w:tabs>
          <w:tab w:val="left" w:pos="1489"/>
        </w:tabs>
        <w:spacing w:before="0" w:after="297"/>
        <w:ind w:left="20" w:right="60" w:firstLine="740"/>
        <w:rPr>
          <w:sz w:val="28"/>
          <w:szCs w:val="28"/>
        </w:rPr>
      </w:pPr>
      <w:r w:rsidRPr="008F6210">
        <w:rPr>
          <w:rStyle w:val="a9"/>
          <w:color w:val="000000"/>
          <w:sz w:val="28"/>
          <w:szCs w:val="28"/>
        </w:rPr>
        <w:t>Предоставление услуги осуществляется бесплатно.</w:t>
      </w:r>
    </w:p>
    <w:p w:rsidR="008202DE" w:rsidRPr="008F6210" w:rsidRDefault="008202DE" w:rsidP="008202DE">
      <w:pPr>
        <w:pStyle w:val="20"/>
        <w:shd w:val="clear" w:color="auto" w:fill="auto"/>
        <w:spacing w:after="300"/>
        <w:ind w:left="20" w:right="60" w:hanging="20"/>
        <w:rPr>
          <w:sz w:val="28"/>
          <w:szCs w:val="28"/>
        </w:rPr>
      </w:pPr>
      <w:r>
        <w:rPr>
          <w:rStyle w:val="2"/>
          <w:color w:val="000000"/>
          <w:sz w:val="28"/>
          <w:szCs w:val="28"/>
        </w:rPr>
        <w:t>11</w:t>
      </w:r>
      <w:r w:rsidRPr="008F6210">
        <w:rPr>
          <w:rStyle w:val="2"/>
          <w:color w:val="000000"/>
          <w:sz w:val="28"/>
          <w:szCs w:val="28"/>
        </w:rPr>
        <w:t>.</w:t>
      </w:r>
      <w:r>
        <w:rPr>
          <w:rStyle w:val="2"/>
          <w:color w:val="000000"/>
          <w:sz w:val="28"/>
          <w:szCs w:val="28"/>
        </w:rPr>
        <w:t xml:space="preserve"> </w:t>
      </w:r>
      <w:r w:rsidRPr="008F6210">
        <w:rPr>
          <w:rStyle w:val="2"/>
          <w:color w:val="000000"/>
          <w:sz w:val="28"/>
          <w:szCs w:val="28"/>
        </w:rPr>
        <w:t>Максимальный срок ожидания в очереди при подаче запроса о предоставлении услуги, услуги, предоставляемой организацией, участвующей в предоставлении услуги, и при получении результата</w:t>
      </w:r>
      <w:r>
        <w:rPr>
          <w:rStyle w:val="2"/>
          <w:color w:val="000000"/>
          <w:sz w:val="28"/>
          <w:szCs w:val="28"/>
        </w:rPr>
        <w:t xml:space="preserve"> </w:t>
      </w:r>
      <w:r w:rsidRPr="008F6210">
        <w:rPr>
          <w:rStyle w:val="2"/>
          <w:color w:val="000000"/>
          <w:sz w:val="28"/>
          <w:szCs w:val="28"/>
        </w:rPr>
        <w:t>предоставления таких услуг</w:t>
      </w:r>
    </w:p>
    <w:p w:rsidR="008202DE" w:rsidRPr="008F6210" w:rsidRDefault="008202DE" w:rsidP="008202DE">
      <w:pPr>
        <w:pStyle w:val="a7"/>
        <w:numPr>
          <w:ilvl w:val="0"/>
          <w:numId w:val="7"/>
        </w:numPr>
        <w:shd w:val="clear" w:color="auto" w:fill="auto"/>
        <w:tabs>
          <w:tab w:val="left" w:pos="1186"/>
        </w:tabs>
        <w:spacing w:before="0" w:line="324" w:lineRule="exact"/>
        <w:ind w:left="20" w:right="60" w:firstLine="740"/>
        <w:rPr>
          <w:sz w:val="28"/>
          <w:szCs w:val="28"/>
        </w:rPr>
      </w:pPr>
      <w:r w:rsidRPr="008F6210">
        <w:rPr>
          <w:rStyle w:val="a9"/>
          <w:color w:val="000000"/>
          <w:sz w:val="28"/>
          <w:szCs w:val="28"/>
        </w:rPr>
        <w:t>Время ожидания граждан в очереди при индивидуальном устном информировании, при подаче и получении документов заявителями не может превышать 15 минут.</w:t>
      </w:r>
    </w:p>
    <w:p w:rsidR="008202DE" w:rsidRPr="008F6210" w:rsidRDefault="008202DE" w:rsidP="008202DE">
      <w:pPr>
        <w:pStyle w:val="a7"/>
        <w:numPr>
          <w:ilvl w:val="0"/>
          <w:numId w:val="7"/>
        </w:numPr>
        <w:shd w:val="clear" w:color="auto" w:fill="auto"/>
        <w:tabs>
          <w:tab w:val="left" w:pos="1172"/>
        </w:tabs>
        <w:spacing w:before="0" w:after="300" w:line="324" w:lineRule="exact"/>
        <w:ind w:left="20" w:right="60" w:firstLine="740"/>
        <w:rPr>
          <w:sz w:val="28"/>
          <w:szCs w:val="28"/>
        </w:rPr>
      </w:pPr>
      <w:r w:rsidRPr="008F6210">
        <w:rPr>
          <w:rStyle w:val="a9"/>
          <w:color w:val="000000"/>
          <w:sz w:val="28"/>
          <w:szCs w:val="28"/>
        </w:rPr>
        <w:t xml:space="preserve">При возникновении непредвиденных ситуаций сроки, указанные в пункте 21 </w:t>
      </w:r>
      <w:r>
        <w:rPr>
          <w:rStyle w:val="a9"/>
          <w:color w:val="000000"/>
          <w:sz w:val="28"/>
          <w:szCs w:val="28"/>
        </w:rPr>
        <w:t>Порядка предоставления</w:t>
      </w:r>
      <w:r w:rsidRPr="008F6210">
        <w:rPr>
          <w:rStyle w:val="a9"/>
          <w:color w:val="000000"/>
          <w:sz w:val="28"/>
          <w:szCs w:val="28"/>
        </w:rPr>
        <w:t xml:space="preserve"> услуги, могут быть продлены на 1 рабочий день, о чем специалист обязан уведомить заявителя при его обращении в </w:t>
      </w:r>
      <w:r>
        <w:rPr>
          <w:rStyle w:val="a9"/>
          <w:color w:val="000000"/>
          <w:sz w:val="28"/>
          <w:szCs w:val="28"/>
        </w:rPr>
        <w:t>департамент</w:t>
      </w:r>
      <w:r w:rsidRPr="008F6210">
        <w:rPr>
          <w:rStyle w:val="a9"/>
          <w:color w:val="000000"/>
          <w:sz w:val="28"/>
          <w:szCs w:val="28"/>
        </w:rPr>
        <w:t>.</w:t>
      </w:r>
    </w:p>
    <w:p w:rsidR="008202DE" w:rsidRPr="008F6210" w:rsidRDefault="008202DE" w:rsidP="008202DE">
      <w:pPr>
        <w:pStyle w:val="20"/>
        <w:numPr>
          <w:ilvl w:val="0"/>
          <w:numId w:val="8"/>
        </w:numPr>
        <w:shd w:val="clear" w:color="auto" w:fill="auto"/>
        <w:spacing w:after="0"/>
        <w:ind w:right="-3" w:firstLine="0"/>
        <w:rPr>
          <w:sz w:val="28"/>
          <w:szCs w:val="28"/>
        </w:rPr>
      </w:pPr>
      <w:r w:rsidRPr="008F6210">
        <w:rPr>
          <w:rStyle w:val="2"/>
          <w:color w:val="000000"/>
          <w:sz w:val="28"/>
          <w:szCs w:val="28"/>
        </w:rPr>
        <w:t>Срок и порядок регистрации запроса заявителя о предоставлении услуги, в том числе в электронной форме</w:t>
      </w:r>
    </w:p>
    <w:p w:rsidR="008202DE" w:rsidRPr="008F6210" w:rsidRDefault="008202DE" w:rsidP="008202DE">
      <w:pPr>
        <w:pStyle w:val="a7"/>
        <w:numPr>
          <w:ilvl w:val="0"/>
          <w:numId w:val="9"/>
        </w:numPr>
        <w:shd w:val="clear" w:color="auto" w:fill="auto"/>
        <w:tabs>
          <w:tab w:val="left" w:pos="1527"/>
        </w:tabs>
        <w:spacing w:before="0" w:line="317" w:lineRule="exact"/>
        <w:ind w:left="40" w:right="40" w:firstLine="740"/>
        <w:rPr>
          <w:sz w:val="28"/>
          <w:szCs w:val="28"/>
        </w:rPr>
      </w:pPr>
      <w:r w:rsidRPr="008F6210">
        <w:rPr>
          <w:rStyle w:val="a9"/>
          <w:color w:val="000000"/>
          <w:sz w:val="28"/>
          <w:szCs w:val="28"/>
        </w:rPr>
        <w:t>Запрос регистрируется в порядке общего делопроизводства в день обращения заявителя.</w:t>
      </w:r>
    </w:p>
    <w:p w:rsidR="008202DE" w:rsidRPr="008F6210" w:rsidRDefault="008202DE" w:rsidP="008202DE">
      <w:pPr>
        <w:pStyle w:val="a7"/>
        <w:shd w:val="clear" w:color="auto" w:fill="auto"/>
        <w:spacing w:before="0" w:line="324" w:lineRule="exact"/>
        <w:ind w:left="40" w:right="40" w:firstLine="740"/>
        <w:rPr>
          <w:sz w:val="28"/>
          <w:szCs w:val="28"/>
        </w:rPr>
      </w:pPr>
      <w:r w:rsidRPr="008F6210">
        <w:rPr>
          <w:rStyle w:val="a9"/>
          <w:color w:val="000000"/>
          <w:sz w:val="28"/>
          <w:szCs w:val="28"/>
        </w:rPr>
        <w:t xml:space="preserve">При направлении запроса по почте (в том числе по электронной) срок приема и регистрации запроса не может превышать 1 день с момента поступления документов в </w:t>
      </w:r>
      <w:r>
        <w:rPr>
          <w:rStyle w:val="a9"/>
          <w:color w:val="000000"/>
          <w:sz w:val="28"/>
          <w:szCs w:val="28"/>
        </w:rPr>
        <w:t>организацию</w:t>
      </w:r>
      <w:r w:rsidRPr="008F6210">
        <w:rPr>
          <w:rStyle w:val="a9"/>
          <w:color w:val="000000"/>
          <w:sz w:val="28"/>
          <w:szCs w:val="28"/>
        </w:rPr>
        <w:t>.</w:t>
      </w:r>
    </w:p>
    <w:p w:rsidR="008202DE" w:rsidRPr="008F6210" w:rsidRDefault="008202DE" w:rsidP="008202DE">
      <w:pPr>
        <w:pStyle w:val="a7"/>
        <w:numPr>
          <w:ilvl w:val="0"/>
          <w:numId w:val="9"/>
        </w:numPr>
        <w:shd w:val="clear" w:color="auto" w:fill="auto"/>
        <w:tabs>
          <w:tab w:val="left" w:pos="1455"/>
        </w:tabs>
        <w:spacing w:before="0" w:after="294" w:line="317" w:lineRule="exact"/>
        <w:ind w:left="40" w:right="40" w:firstLine="740"/>
        <w:rPr>
          <w:sz w:val="28"/>
          <w:szCs w:val="28"/>
        </w:rPr>
      </w:pPr>
      <w:r w:rsidRPr="008F6210">
        <w:rPr>
          <w:rStyle w:val="a9"/>
          <w:color w:val="000000"/>
          <w:sz w:val="28"/>
          <w:szCs w:val="28"/>
        </w:rPr>
        <w:t>Датой принятия к рассмотрению заявления об оказании услуги на предоставление информации о текущей успеваемости учащегося, ведение электронного дневника считается дата регистрации в журнале регистрации поступивших заявлений.</w:t>
      </w:r>
    </w:p>
    <w:p w:rsidR="008202DE" w:rsidRPr="008F6210" w:rsidRDefault="008202DE" w:rsidP="008202DE">
      <w:pPr>
        <w:pStyle w:val="20"/>
        <w:numPr>
          <w:ilvl w:val="0"/>
          <w:numId w:val="8"/>
        </w:numPr>
        <w:shd w:val="clear" w:color="auto" w:fill="auto"/>
        <w:spacing w:after="0"/>
        <w:ind w:right="40" w:firstLine="0"/>
        <w:rPr>
          <w:sz w:val="28"/>
          <w:szCs w:val="28"/>
        </w:rPr>
      </w:pPr>
      <w:r w:rsidRPr="008F6210">
        <w:rPr>
          <w:rStyle w:val="2"/>
          <w:color w:val="000000"/>
          <w:sz w:val="28"/>
          <w:szCs w:val="28"/>
        </w:rPr>
        <w:t>Требования к помещениям, в которых предоставляются услуги, к залу ожидания, местам для заполнения запросов о предоставлении услуги, информационным</w:t>
      </w:r>
      <w:r>
        <w:rPr>
          <w:rStyle w:val="2"/>
          <w:color w:val="000000"/>
          <w:sz w:val="28"/>
          <w:szCs w:val="28"/>
        </w:rPr>
        <w:t xml:space="preserve"> </w:t>
      </w:r>
      <w:r w:rsidRPr="008F6210">
        <w:rPr>
          <w:rStyle w:val="2"/>
          <w:color w:val="000000"/>
          <w:sz w:val="28"/>
          <w:szCs w:val="28"/>
        </w:rPr>
        <w:t xml:space="preserve">стендам с образцами их заполнения и перечнем документов, необходимых для предоставления каждой </w:t>
      </w:r>
      <w:r w:rsidRPr="008F6210">
        <w:rPr>
          <w:rStyle w:val="2"/>
          <w:color w:val="000000"/>
          <w:sz w:val="28"/>
          <w:szCs w:val="28"/>
        </w:rPr>
        <w:lastRenderedPageBreak/>
        <w:t>услуги</w:t>
      </w:r>
    </w:p>
    <w:p w:rsidR="008202DE" w:rsidRPr="008F6210" w:rsidRDefault="008202DE" w:rsidP="008202DE">
      <w:pPr>
        <w:pStyle w:val="a7"/>
        <w:numPr>
          <w:ilvl w:val="0"/>
          <w:numId w:val="9"/>
        </w:numPr>
        <w:shd w:val="clear" w:color="auto" w:fill="auto"/>
        <w:tabs>
          <w:tab w:val="left" w:pos="1451"/>
        </w:tabs>
        <w:spacing w:before="0" w:line="324" w:lineRule="exact"/>
        <w:ind w:left="40" w:right="40" w:firstLine="740"/>
        <w:rPr>
          <w:sz w:val="28"/>
          <w:szCs w:val="28"/>
        </w:rPr>
      </w:pPr>
      <w:r w:rsidRPr="008F6210">
        <w:rPr>
          <w:rStyle w:val="a9"/>
          <w:color w:val="000000"/>
          <w:sz w:val="28"/>
          <w:szCs w:val="28"/>
        </w:rPr>
        <w:t>Рабочее место, кабинет лица, ответственного за предоставление услуги, оборудуется информационной табличкой (вывеской) с указанием номера кабинета, фамилии, имени, отчества и должности специалиста.</w:t>
      </w:r>
    </w:p>
    <w:p w:rsidR="008202DE" w:rsidRPr="008F6210" w:rsidRDefault="008202DE" w:rsidP="008202DE">
      <w:pPr>
        <w:pStyle w:val="a7"/>
        <w:shd w:val="clear" w:color="auto" w:fill="auto"/>
        <w:spacing w:before="0"/>
        <w:ind w:left="40" w:right="40" w:firstLine="740"/>
        <w:rPr>
          <w:sz w:val="28"/>
          <w:szCs w:val="28"/>
        </w:rPr>
      </w:pPr>
      <w:r w:rsidRPr="008F6210">
        <w:rPr>
          <w:rStyle w:val="a9"/>
          <w:color w:val="000000"/>
          <w:sz w:val="28"/>
          <w:szCs w:val="28"/>
        </w:rPr>
        <w:t>Исполнение услуги осуществляется в рабочем кабинете, на рабочем месте.</w:t>
      </w:r>
    </w:p>
    <w:p w:rsidR="008202DE" w:rsidRPr="008F6210" w:rsidRDefault="008202DE" w:rsidP="008202DE">
      <w:pPr>
        <w:pStyle w:val="a7"/>
        <w:shd w:val="clear" w:color="auto" w:fill="auto"/>
        <w:spacing w:before="0"/>
        <w:ind w:left="40" w:right="40" w:firstLine="740"/>
        <w:rPr>
          <w:sz w:val="28"/>
          <w:szCs w:val="28"/>
        </w:rPr>
      </w:pPr>
      <w:r>
        <w:rPr>
          <w:rStyle w:val="a9"/>
          <w:color w:val="000000"/>
          <w:sz w:val="28"/>
          <w:szCs w:val="28"/>
        </w:rPr>
        <w:t xml:space="preserve">25. </w:t>
      </w:r>
      <w:r w:rsidRPr="008F6210">
        <w:rPr>
          <w:rStyle w:val="a9"/>
          <w:color w:val="000000"/>
          <w:sz w:val="28"/>
          <w:szCs w:val="28"/>
        </w:rPr>
        <w:t>Рабочее место, кабинет лица, ответственного за предоставление услуги, обеспечивается компьютером, средствами связи, включая информационно-коммуникационные технологии, доступ к ресурсам сети Интернет, оргтехникой, канцелярскими принадлежностями.</w:t>
      </w:r>
    </w:p>
    <w:p w:rsidR="008202DE" w:rsidRPr="008F6210" w:rsidRDefault="008202DE" w:rsidP="008202DE">
      <w:pPr>
        <w:pStyle w:val="a7"/>
        <w:shd w:val="clear" w:color="auto" w:fill="auto"/>
        <w:spacing w:before="0"/>
        <w:ind w:left="40" w:right="40" w:firstLine="740"/>
        <w:rPr>
          <w:sz w:val="28"/>
          <w:szCs w:val="28"/>
        </w:rPr>
      </w:pPr>
      <w:r w:rsidRPr="008F6210">
        <w:rPr>
          <w:rStyle w:val="a9"/>
          <w:color w:val="000000"/>
          <w:sz w:val="28"/>
          <w:szCs w:val="28"/>
        </w:rPr>
        <w:t>Информационный стенд должен содержать следующий перечень документов:</w:t>
      </w:r>
    </w:p>
    <w:p w:rsidR="008202DE" w:rsidRPr="008F6210" w:rsidRDefault="008202DE" w:rsidP="008202DE">
      <w:pPr>
        <w:pStyle w:val="a7"/>
        <w:shd w:val="clear" w:color="auto" w:fill="auto"/>
        <w:spacing w:before="0"/>
        <w:ind w:left="40" w:right="40" w:firstLine="680"/>
        <w:rPr>
          <w:sz w:val="28"/>
          <w:szCs w:val="28"/>
        </w:rPr>
      </w:pPr>
      <w:r w:rsidRPr="008F6210">
        <w:rPr>
          <w:rStyle w:val="a9"/>
          <w:color w:val="000000"/>
          <w:sz w:val="28"/>
          <w:szCs w:val="28"/>
        </w:rPr>
        <w:t>-</w:t>
      </w:r>
      <w:r>
        <w:rPr>
          <w:rStyle w:val="a9"/>
          <w:color w:val="000000"/>
          <w:sz w:val="28"/>
          <w:szCs w:val="28"/>
        </w:rPr>
        <w:t xml:space="preserve"> </w:t>
      </w:r>
      <w:r w:rsidRPr="008F6210">
        <w:rPr>
          <w:rStyle w:val="a9"/>
          <w:color w:val="000000"/>
          <w:sz w:val="28"/>
          <w:szCs w:val="28"/>
        </w:rPr>
        <w:t>извлечения из законодательных и нормативных правовых актов, содержащих нормы, регулирующие деятельность по предоставлению  услуги;</w:t>
      </w:r>
    </w:p>
    <w:p w:rsidR="008202DE" w:rsidRPr="008F6210" w:rsidRDefault="008202DE" w:rsidP="008202DE">
      <w:pPr>
        <w:pStyle w:val="a7"/>
        <w:shd w:val="clear" w:color="auto" w:fill="auto"/>
        <w:spacing w:before="0"/>
        <w:ind w:left="40" w:firstLine="680"/>
        <w:rPr>
          <w:sz w:val="28"/>
          <w:szCs w:val="28"/>
        </w:rPr>
      </w:pPr>
      <w:r w:rsidRPr="008F6210">
        <w:rPr>
          <w:rStyle w:val="a9"/>
          <w:color w:val="000000"/>
          <w:sz w:val="28"/>
          <w:szCs w:val="28"/>
        </w:rPr>
        <w:t>-</w:t>
      </w:r>
      <w:r>
        <w:rPr>
          <w:rStyle w:val="a9"/>
          <w:color w:val="000000"/>
          <w:sz w:val="28"/>
          <w:szCs w:val="28"/>
        </w:rPr>
        <w:t xml:space="preserve"> </w:t>
      </w:r>
      <w:r w:rsidRPr="008F6210">
        <w:rPr>
          <w:rStyle w:val="a9"/>
          <w:color w:val="000000"/>
          <w:sz w:val="28"/>
          <w:szCs w:val="28"/>
        </w:rPr>
        <w:t>сведения о перечне предоставляемых услуг;</w:t>
      </w:r>
    </w:p>
    <w:p w:rsidR="008202DE" w:rsidRPr="008F6210" w:rsidRDefault="008202DE" w:rsidP="008202DE">
      <w:pPr>
        <w:pStyle w:val="a7"/>
        <w:shd w:val="clear" w:color="auto" w:fill="auto"/>
        <w:spacing w:before="0"/>
        <w:ind w:left="40" w:firstLine="680"/>
        <w:rPr>
          <w:sz w:val="28"/>
          <w:szCs w:val="28"/>
        </w:rPr>
      </w:pPr>
      <w:r w:rsidRPr="008F6210">
        <w:rPr>
          <w:rStyle w:val="a9"/>
          <w:color w:val="000000"/>
          <w:sz w:val="28"/>
          <w:szCs w:val="28"/>
        </w:rPr>
        <w:t>-</w:t>
      </w:r>
      <w:r>
        <w:rPr>
          <w:rStyle w:val="a9"/>
          <w:color w:val="000000"/>
          <w:sz w:val="28"/>
          <w:szCs w:val="28"/>
        </w:rPr>
        <w:t xml:space="preserve"> </w:t>
      </w:r>
      <w:r w:rsidRPr="008F6210">
        <w:rPr>
          <w:rStyle w:val="a9"/>
          <w:color w:val="000000"/>
          <w:sz w:val="28"/>
          <w:szCs w:val="28"/>
        </w:rPr>
        <w:t>информация о порядке предоставления услуги;</w:t>
      </w:r>
    </w:p>
    <w:p w:rsidR="008202DE" w:rsidRDefault="008202DE" w:rsidP="008202DE">
      <w:pPr>
        <w:pStyle w:val="a7"/>
        <w:shd w:val="clear" w:color="auto" w:fill="auto"/>
        <w:spacing w:before="0"/>
        <w:ind w:left="40" w:right="1160" w:firstLine="680"/>
        <w:jc w:val="left"/>
        <w:rPr>
          <w:rStyle w:val="a9"/>
          <w:color w:val="000000"/>
          <w:sz w:val="28"/>
          <w:szCs w:val="28"/>
        </w:rPr>
      </w:pPr>
      <w:r w:rsidRPr="008F6210">
        <w:rPr>
          <w:rStyle w:val="a9"/>
          <w:color w:val="000000"/>
          <w:sz w:val="28"/>
          <w:szCs w:val="28"/>
        </w:rPr>
        <w:t>-</w:t>
      </w:r>
      <w:r>
        <w:rPr>
          <w:rStyle w:val="a9"/>
          <w:color w:val="000000"/>
          <w:sz w:val="28"/>
          <w:szCs w:val="28"/>
        </w:rPr>
        <w:t xml:space="preserve"> </w:t>
      </w:r>
      <w:r w:rsidRPr="008F6210">
        <w:rPr>
          <w:rStyle w:val="a9"/>
          <w:color w:val="000000"/>
          <w:sz w:val="28"/>
          <w:szCs w:val="28"/>
        </w:rPr>
        <w:t xml:space="preserve">перечень документов, для предоставления </w:t>
      </w:r>
      <w:r>
        <w:rPr>
          <w:rStyle w:val="a9"/>
          <w:color w:val="000000"/>
          <w:sz w:val="28"/>
          <w:szCs w:val="28"/>
        </w:rPr>
        <w:t>услуги;</w:t>
      </w:r>
    </w:p>
    <w:p w:rsidR="008202DE" w:rsidRPr="008F6210" w:rsidRDefault="008202DE" w:rsidP="008202DE">
      <w:pPr>
        <w:pStyle w:val="a7"/>
        <w:shd w:val="clear" w:color="auto" w:fill="auto"/>
        <w:spacing w:before="0"/>
        <w:ind w:left="40" w:right="1160" w:firstLine="680"/>
        <w:jc w:val="left"/>
        <w:rPr>
          <w:sz w:val="28"/>
          <w:szCs w:val="28"/>
        </w:rPr>
      </w:pPr>
      <w:r w:rsidRPr="008F6210">
        <w:rPr>
          <w:rStyle w:val="a9"/>
          <w:color w:val="000000"/>
          <w:sz w:val="28"/>
          <w:szCs w:val="28"/>
        </w:rPr>
        <w:t>-</w:t>
      </w:r>
      <w:r>
        <w:rPr>
          <w:rStyle w:val="a9"/>
          <w:color w:val="000000"/>
          <w:sz w:val="28"/>
          <w:szCs w:val="28"/>
        </w:rPr>
        <w:t xml:space="preserve"> </w:t>
      </w:r>
      <w:r w:rsidRPr="008F6210">
        <w:rPr>
          <w:rStyle w:val="a9"/>
          <w:color w:val="000000"/>
          <w:sz w:val="28"/>
          <w:szCs w:val="28"/>
        </w:rPr>
        <w:t xml:space="preserve">извлечения из текста </w:t>
      </w:r>
      <w:r>
        <w:rPr>
          <w:rStyle w:val="a9"/>
          <w:color w:val="000000"/>
          <w:sz w:val="28"/>
          <w:szCs w:val="28"/>
        </w:rPr>
        <w:t>Порядка предоставления</w:t>
      </w:r>
      <w:r w:rsidRPr="008F6210">
        <w:rPr>
          <w:rStyle w:val="a9"/>
          <w:color w:val="000000"/>
          <w:sz w:val="28"/>
          <w:szCs w:val="28"/>
        </w:rPr>
        <w:t xml:space="preserve"> услуги;</w:t>
      </w:r>
    </w:p>
    <w:p w:rsidR="008202DE" w:rsidRPr="008F6210" w:rsidRDefault="008202DE" w:rsidP="008202DE">
      <w:pPr>
        <w:pStyle w:val="a7"/>
        <w:shd w:val="clear" w:color="auto" w:fill="auto"/>
        <w:spacing w:before="0" w:after="356"/>
        <w:ind w:left="40" w:firstLine="680"/>
        <w:rPr>
          <w:sz w:val="28"/>
          <w:szCs w:val="28"/>
        </w:rPr>
      </w:pPr>
      <w:r w:rsidRPr="008F6210">
        <w:rPr>
          <w:rStyle w:val="a9"/>
          <w:color w:val="000000"/>
          <w:sz w:val="28"/>
          <w:szCs w:val="28"/>
        </w:rPr>
        <w:t>-</w:t>
      </w:r>
      <w:r>
        <w:rPr>
          <w:rStyle w:val="a9"/>
          <w:color w:val="000000"/>
          <w:sz w:val="28"/>
          <w:szCs w:val="28"/>
        </w:rPr>
        <w:t xml:space="preserve"> </w:t>
      </w:r>
      <w:r w:rsidRPr="008F6210">
        <w:rPr>
          <w:rStyle w:val="a9"/>
          <w:color w:val="000000"/>
          <w:sz w:val="28"/>
          <w:szCs w:val="28"/>
        </w:rPr>
        <w:t>формы и образцы документов для заполнения.</w:t>
      </w:r>
    </w:p>
    <w:p w:rsidR="008202DE" w:rsidRPr="008F6210" w:rsidRDefault="008202DE" w:rsidP="008202DE">
      <w:pPr>
        <w:pStyle w:val="20"/>
        <w:shd w:val="clear" w:color="auto" w:fill="auto"/>
        <w:spacing w:after="196" w:line="250" w:lineRule="exact"/>
        <w:ind w:right="40" w:firstLine="0"/>
        <w:rPr>
          <w:sz w:val="28"/>
          <w:szCs w:val="28"/>
        </w:rPr>
      </w:pPr>
      <w:r>
        <w:rPr>
          <w:rStyle w:val="2"/>
          <w:color w:val="000000"/>
          <w:sz w:val="28"/>
          <w:szCs w:val="28"/>
        </w:rPr>
        <w:t xml:space="preserve">14. </w:t>
      </w:r>
      <w:r w:rsidRPr="008F6210">
        <w:rPr>
          <w:rStyle w:val="2"/>
          <w:color w:val="000000"/>
          <w:sz w:val="28"/>
          <w:szCs w:val="28"/>
        </w:rPr>
        <w:t>По</w:t>
      </w:r>
      <w:r>
        <w:rPr>
          <w:rStyle w:val="2"/>
          <w:color w:val="000000"/>
          <w:sz w:val="28"/>
          <w:szCs w:val="28"/>
        </w:rPr>
        <w:t>казатели доступности и качества</w:t>
      </w:r>
      <w:r w:rsidRPr="008F6210">
        <w:rPr>
          <w:rStyle w:val="2"/>
          <w:color w:val="000000"/>
          <w:sz w:val="28"/>
          <w:szCs w:val="28"/>
        </w:rPr>
        <w:t xml:space="preserve"> услуги</w:t>
      </w:r>
    </w:p>
    <w:p w:rsidR="008202DE" w:rsidRPr="008F6210" w:rsidRDefault="008202DE" w:rsidP="008202DE">
      <w:pPr>
        <w:pStyle w:val="a7"/>
        <w:numPr>
          <w:ilvl w:val="0"/>
          <w:numId w:val="10"/>
        </w:numPr>
        <w:shd w:val="clear" w:color="auto" w:fill="auto"/>
        <w:tabs>
          <w:tab w:val="left" w:pos="1134"/>
        </w:tabs>
        <w:spacing w:before="0"/>
        <w:ind w:left="40" w:right="40" w:firstLine="740"/>
        <w:rPr>
          <w:sz w:val="28"/>
          <w:szCs w:val="28"/>
        </w:rPr>
      </w:pPr>
      <w:r>
        <w:rPr>
          <w:rStyle w:val="a9"/>
          <w:color w:val="000000"/>
          <w:sz w:val="28"/>
          <w:szCs w:val="28"/>
        </w:rPr>
        <w:t xml:space="preserve"> </w:t>
      </w:r>
      <w:r w:rsidRPr="008F6210">
        <w:rPr>
          <w:rStyle w:val="a9"/>
          <w:color w:val="000000"/>
          <w:sz w:val="28"/>
          <w:szCs w:val="28"/>
        </w:rPr>
        <w:t>Показателями доступности исполнения услуги являются:</w:t>
      </w:r>
    </w:p>
    <w:p w:rsidR="008202DE" w:rsidRPr="008F6210" w:rsidRDefault="008202DE" w:rsidP="008202DE">
      <w:pPr>
        <w:pStyle w:val="a7"/>
        <w:numPr>
          <w:ilvl w:val="0"/>
          <w:numId w:val="6"/>
        </w:numPr>
        <w:shd w:val="clear" w:color="auto" w:fill="auto"/>
        <w:tabs>
          <w:tab w:val="left" w:pos="404"/>
        </w:tabs>
        <w:spacing w:before="0"/>
        <w:ind w:left="40" w:right="40" w:firstLine="0"/>
        <w:rPr>
          <w:sz w:val="28"/>
          <w:szCs w:val="28"/>
        </w:rPr>
      </w:pPr>
      <w:r w:rsidRPr="008F6210">
        <w:rPr>
          <w:rStyle w:val="a9"/>
          <w:color w:val="000000"/>
          <w:sz w:val="28"/>
          <w:szCs w:val="28"/>
        </w:rPr>
        <w:t>наличие информации о</w:t>
      </w:r>
      <w:r>
        <w:rPr>
          <w:rStyle w:val="a9"/>
          <w:color w:val="000000"/>
          <w:sz w:val="28"/>
          <w:szCs w:val="28"/>
        </w:rPr>
        <w:t>б</w:t>
      </w:r>
      <w:r w:rsidRPr="008F6210">
        <w:rPr>
          <w:rStyle w:val="a9"/>
          <w:color w:val="000000"/>
          <w:sz w:val="28"/>
          <w:szCs w:val="28"/>
        </w:rPr>
        <w:t xml:space="preserve"> услуге и процедуре ее предоставления в свободном доступе;</w:t>
      </w:r>
    </w:p>
    <w:p w:rsidR="008202DE" w:rsidRPr="008F6210" w:rsidRDefault="008202DE" w:rsidP="008202DE">
      <w:pPr>
        <w:pStyle w:val="a7"/>
        <w:numPr>
          <w:ilvl w:val="0"/>
          <w:numId w:val="6"/>
        </w:numPr>
        <w:shd w:val="clear" w:color="auto" w:fill="auto"/>
        <w:tabs>
          <w:tab w:val="left" w:pos="350"/>
        </w:tabs>
        <w:spacing w:before="0"/>
        <w:ind w:left="40" w:right="40" w:firstLine="0"/>
        <w:rPr>
          <w:sz w:val="28"/>
          <w:szCs w:val="28"/>
        </w:rPr>
      </w:pPr>
      <w:r w:rsidRPr="008F6210">
        <w:rPr>
          <w:rStyle w:val="a9"/>
          <w:color w:val="000000"/>
          <w:sz w:val="28"/>
          <w:szCs w:val="28"/>
        </w:rPr>
        <w:t>размещение информации о порядке предоставления услуги на официальном с</w:t>
      </w:r>
      <w:r>
        <w:rPr>
          <w:rStyle w:val="a9"/>
          <w:color w:val="000000"/>
          <w:sz w:val="28"/>
          <w:szCs w:val="28"/>
        </w:rPr>
        <w:t>айте органа или организации</w:t>
      </w:r>
      <w:r w:rsidRPr="008F6210">
        <w:rPr>
          <w:rStyle w:val="a9"/>
          <w:color w:val="000000"/>
          <w:sz w:val="28"/>
          <w:szCs w:val="28"/>
        </w:rPr>
        <w:t>;</w:t>
      </w:r>
    </w:p>
    <w:p w:rsidR="008202DE" w:rsidRPr="008F6210" w:rsidRDefault="008202DE" w:rsidP="008202DE">
      <w:pPr>
        <w:pStyle w:val="a7"/>
        <w:numPr>
          <w:ilvl w:val="0"/>
          <w:numId w:val="6"/>
        </w:numPr>
        <w:shd w:val="clear" w:color="auto" w:fill="auto"/>
        <w:tabs>
          <w:tab w:val="left" w:pos="198"/>
        </w:tabs>
        <w:spacing w:before="0"/>
        <w:ind w:left="40" w:firstLine="0"/>
        <w:jc w:val="left"/>
        <w:rPr>
          <w:sz w:val="28"/>
          <w:szCs w:val="28"/>
        </w:rPr>
      </w:pPr>
      <w:r w:rsidRPr="008F6210">
        <w:rPr>
          <w:rStyle w:val="a9"/>
          <w:color w:val="000000"/>
          <w:sz w:val="28"/>
          <w:szCs w:val="28"/>
        </w:rPr>
        <w:t>обеспечение возможности направления запроса по электронной почте</w:t>
      </w:r>
      <w:r>
        <w:rPr>
          <w:rStyle w:val="a9"/>
          <w:color w:val="000000"/>
          <w:sz w:val="28"/>
          <w:szCs w:val="28"/>
        </w:rPr>
        <w:t>.</w:t>
      </w:r>
    </w:p>
    <w:p w:rsidR="008202DE" w:rsidRPr="008F6210" w:rsidRDefault="008202DE" w:rsidP="008202DE">
      <w:pPr>
        <w:pStyle w:val="a7"/>
        <w:numPr>
          <w:ilvl w:val="0"/>
          <w:numId w:val="10"/>
        </w:numPr>
        <w:shd w:val="clear" w:color="auto" w:fill="auto"/>
        <w:tabs>
          <w:tab w:val="left" w:pos="1232"/>
        </w:tabs>
        <w:spacing w:before="0"/>
        <w:ind w:left="40" w:right="40" w:firstLine="420"/>
        <w:jc w:val="left"/>
        <w:rPr>
          <w:sz w:val="28"/>
          <w:szCs w:val="28"/>
        </w:rPr>
      </w:pPr>
      <w:r w:rsidRPr="008F6210">
        <w:rPr>
          <w:rStyle w:val="a9"/>
          <w:color w:val="000000"/>
          <w:sz w:val="28"/>
          <w:szCs w:val="28"/>
        </w:rPr>
        <w:t>Показателями качества исполнения услуги являются:</w:t>
      </w:r>
    </w:p>
    <w:p w:rsidR="008202DE" w:rsidRPr="00E02BD8" w:rsidRDefault="008202DE" w:rsidP="008202DE">
      <w:pPr>
        <w:pStyle w:val="a7"/>
        <w:numPr>
          <w:ilvl w:val="0"/>
          <w:numId w:val="6"/>
        </w:numPr>
        <w:shd w:val="clear" w:color="auto" w:fill="auto"/>
        <w:spacing w:before="0"/>
        <w:ind w:left="40" w:firstLine="0"/>
        <w:rPr>
          <w:rStyle w:val="a9"/>
          <w:rFonts w:ascii="Calibri" w:hAnsi="Calibri"/>
          <w:sz w:val="28"/>
          <w:szCs w:val="28"/>
        </w:rPr>
      </w:pPr>
      <w:r w:rsidRPr="008F6210">
        <w:rPr>
          <w:rStyle w:val="a9"/>
          <w:color w:val="000000"/>
          <w:sz w:val="28"/>
          <w:szCs w:val="28"/>
        </w:rPr>
        <w:t>своевременность, достоверность и полнота информирования о предоставляемой услуге и процедуре ее прохождения;</w:t>
      </w:r>
    </w:p>
    <w:p w:rsidR="008202DE" w:rsidRPr="008F6210" w:rsidRDefault="008202DE" w:rsidP="008202DE">
      <w:pPr>
        <w:pStyle w:val="a7"/>
        <w:numPr>
          <w:ilvl w:val="0"/>
          <w:numId w:val="6"/>
        </w:numPr>
        <w:shd w:val="clear" w:color="auto" w:fill="auto"/>
        <w:spacing w:before="0"/>
        <w:ind w:left="40" w:firstLine="0"/>
        <w:rPr>
          <w:sz w:val="28"/>
          <w:szCs w:val="28"/>
        </w:rPr>
      </w:pPr>
      <w:r w:rsidRPr="008F6210">
        <w:rPr>
          <w:rStyle w:val="a9"/>
          <w:color w:val="000000"/>
          <w:sz w:val="28"/>
          <w:szCs w:val="28"/>
        </w:rPr>
        <w:t>ясность информации о порядке предоставления услуги;</w:t>
      </w:r>
    </w:p>
    <w:p w:rsidR="008202DE" w:rsidRPr="008F6210" w:rsidRDefault="008202DE" w:rsidP="008202DE">
      <w:pPr>
        <w:pStyle w:val="a7"/>
        <w:numPr>
          <w:ilvl w:val="0"/>
          <w:numId w:val="6"/>
        </w:numPr>
        <w:shd w:val="clear" w:color="auto" w:fill="auto"/>
        <w:spacing w:before="0" w:line="240" w:lineRule="auto"/>
        <w:ind w:left="40" w:firstLine="0"/>
        <w:rPr>
          <w:sz w:val="28"/>
          <w:szCs w:val="28"/>
        </w:rPr>
      </w:pPr>
      <w:r w:rsidRPr="008F6210">
        <w:rPr>
          <w:rStyle w:val="a9"/>
          <w:color w:val="000000"/>
          <w:sz w:val="28"/>
          <w:szCs w:val="28"/>
        </w:rPr>
        <w:t>оперативность предоставления информации;</w:t>
      </w:r>
    </w:p>
    <w:p w:rsidR="008202DE" w:rsidRPr="004543A8" w:rsidRDefault="008202DE" w:rsidP="008202DE">
      <w:pPr>
        <w:pStyle w:val="a7"/>
        <w:numPr>
          <w:ilvl w:val="0"/>
          <w:numId w:val="6"/>
        </w:numPr>
        <w:shd w:val="clear" w:color="auto" w:fill="auto"/>
        <w:spacing w:before="0" w:line="240" w:lineRule="auto"/>
        <w:ind w:left="40" w:right="40" w:firstLine="0"/>
        <w:rPr>
          <w:rStyle w:val="a9"/>
          <w:sz w:val="28"/>
          <w:szCs w:val="28"/>
        </w:rPr>
      </w:pPr>
      <w:r w:rsidRPr="008F6210">
        <w:rPr>
          <w:rStyle w:val="a9"/>
          <w:color w:val="000000"/>
          <w:sz w:val="28"/>
          <w:szCs w:val="28"/>
        </w:rPr>
        <w:t>предоставление услуги в установленные сроки;</w:t>
      </w:r>
    </w:p>
    <w:p w:rsidR="008202DE" w:rsidRPr="008F6210" w:rsidRDefault="008202DE" w:rsidP="008202DE">
      <w:pPr>
        <w:pStyle w:val="a7"/>
        <w:numPr>
          <w:ilvl w:val="0"/>
          <w:numId w:val="6"/>
        </w:numPr>
        <w:shd w:val="clear" w:color="auto" w:fill="auto"/>
        <w:spacing w:before="0" w:line="240" w:lineRule="auto"/>
        <w:ind w:left="40" w:right="40" w:firstLine="0"/>
        <w:rPr>
          <w:sz w:val="28"/>
          <w:szCs w:val="28"/>
        </w:rPr>
      </w:pPr>
      <w:r w:rsidRPr="008F6210">
        <w:rPr>
          <w:rStyle w:val="a9"/>
          <w:color w:val="000000"/>
          <w:sz w:val="28"/>
          <w:szCs w:val="28"/>
        </w:rPr>
        <w:t>соблюдение периодичности представления информации о текущей успеваемости обучающегося, ведении электронного дневника и электронного журнала успеваемости</w:t>
      </w:r>
      <w:r>
        <w:rPr>
          <w:rStyle w:val="a9"/>
          <w:color w:val="000000"/>
          <w:sz w:val="28"/>
          <w:szCs w:val="28"/>
        </w:rPr>
        <w:t>.</w:t>
      </w:r>
    </w:p>
    <w:p w:rsidR="008202DE" w:rsidRPr="00E73D55" w:rsidRDefault="008202DE" w:rsidP="008202DE">
      <w:pPr>
        <w:pStyle w:val="20"/>
        <w:shd w:val="clear" w:color="auto" w:fill="auto"/>
        <w:spacing w:after="0" w:line="320" w:lineRule="exact"/>
        <w:ind w:right="-3" w:firstLine="0"/>
        <w:rPr>
          <w:rStyle w:val="2"/>
          <w:b w:val="0"/>
          <w:bCs w:val="0"/>
          <w:sz w:val="28"/>
          <w:szCs w:val="28"/>
        </w:rPr>
      </w:pPr>
      <w:r>
        <w:rPr>
          <w:rStyle w:val="2"/>
          <w:color w:val="000000"/>
          <w:sz w:val="28"/>
          <w:szCs w:val="28"/>
        </w:rPr>
        <w:t xml:space="preserve">15. </w:t>
      </w:r>
      <w:r w:rsidRPr="008F6210">
        <w:rPr>
          <w:rStyle w:val="2"/>
          <w:color w:val="000000"/>
          <w:sz w:val="28"/>
          <w:szCs w:val="28"/>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w:t>
      </w:r>
      <w:r>
        <w:rPr>
          <w:rStyle w:val="2"/>
          <w:color w:val="000000"/>
          <w:sz w:val="28"/>
          <w:szCs w:val="28"/>
        </w:rPr>
        <w:t>уг и особенности предоставления</w:t>
      </w:r>
      <w:r w:rsidRPr="008F6210">
        <w:rPr>
          <w:rStyle w:val="2"/>
          <w:color w:val="000000"/>
          <w:sz w:val="28"/>
          <w:szCs w:val="28"/>
        </w:rPr>
        <w:t xml:space="preserve"> услуги в электронной</w:t>
      </w:r>
      <w:r>
        <w:rPr>
          <w:rStyle w:val="2"/>
          <w:color w:val="000000"/>
          <w:sz w:val="28"/>
          <w:szCs w:val="28"/>
        </w:rPr>
        <w:t xml:space="preserve"> </w:t>
      </w:r>
      <w:r w:rsidRPr="008F6210">
        <w:rPr>
          <w:rStyle w:val="2"/>
          <w:color w:val="000000"/>
          <w:sz w:val="28"/>
          <w:szCs w:val="28"/>
        </w:rPr>
        <w:t>форме</w:t>
      </w:r>
    </w:p>
    <w:p w:rsidR="008202DE" w:rsidRPr="008F6210" w:rsidRDefault="008202DE" w:rsidP="008202DE">
      <w:pPr>
        <w:pStyle w:val="a7"/>
        <w:numPr>
          <w:ilvl w:val="0"/>
          <w:numId w:val="10"/>
        </w:numPr>
        <w:shd w:val="clear" w:color="auto" w:fill="auto"/>
        <w:tabs>
          <w:tab w:val="left" w:pos="1440"/>
        </w:tabs>
        <w:spacing w:before="0" w:line="324" w:lineRule="exact"/>
        <w:ind w:left="40" w:firstLine="700"/>
        <w:rPr>
          <w:sz w:val="28"/>
          <w:szCs w:val="28"/>
        </w:rPr>
      </w:pPr>
      <w:r w:rsidRPr="008F6210">
        <w:rPr>
          <w:rStyle w:val="a9"/>
          <w:color w:val="000000"/>
          <w:sz w:val="28"/>
          <w:szCs w:val="28"/>
        </w:rPr>
        <w:t>Заявителям обеспечивается воз</w:t>
      </w:r>
      <w:r>
        <w:rPr>
          <w:rStyle w:val="a9"/>
          <w:color w:val="000000"/>
          <w:sz w:val="28"/>
          <w:szCs w:val="28"/>
        </w:rPr>
        <w:t xml:space="preserve">можность получения информации о </w:t>
      </w:r>
      <w:r w:rsidRPr="008F6210">
        <w:rPr>
          <w:rStyle w:val="a9"/>
          <w:color w:val="000000"/>
          <w:sz w:val="28"/>
          <w:szCs w:val="28"/>
        </w:rPr>
        <w:t xml:space="preserve">предоставляемой услуге на </w:t>
      </w:r>
      <w:r>
        <w:rPr>
          <w:rStyle w:val="a9"/>
          <w:color w:val="000000"/>
          <w:sz w:val="28"/>
          <w:szCs w:val="28"/>
        </w:rPr>
        <w:t>Региональном</w:t>
      </w:r>
      <w:r w:rsidRPr="008F6210">
        <w:rPr>
          <w:rStyle w:val="a9"/>
          <w:color w:val="000000"/>
          <w:sz w:val="28"/>
          <w:szCs w:val="28"/>
        </w:rPr>
        <w:t xml:space="preserve"> портале государственных и муниципальных услуг.</w:t>
      </w:r>
    </w:p>
    <w:p w:rsidR="008202DE" w:rsidRPr="008F6210" w:rsidRDefault="008202DE" w:rsidP="008202DE">
      <w:pPr>
        <w:pStyle w:val="a7"/>
        <w:numPr>
          <w:ilvl w:val="0"/>
          <w:numId w:val="10"/>
        </w:numPr>
        <w:shd w:val="clear" w:color="auto" w:fill="auto"/>
        <w:tabs>
          <w:tab w:val="left" w:pos="1455"/>
        </w:tabs>
        <w:spacing w:before="0"/>
        <w:ind w:left="40" w:right="40" w:firstLine="700"/>
        <w:rPr>
          <w:sz w:val="28"/>
          <w:szCs w:val="28"/>
        </w:rPr>
      </w:pPr>
      <w:r w:rsidRPr="008F6210">
        <w:rPr>
          <w:rStyle w:val="a9"/>
          <w:color w:val="000000"/>
          <w:sz w:val="28"/>
          <w:szCs w:val="28"/>
        </w:rPr>
        <w:lastRenderedPageBreak/>
        <w:t xml:space="preserve">Заявителям обеспечивается возможность получения на </w:t>
      </w:r>
      <w:r>
        <w:rPr>
          <w:rStyle w:val="a9"/>
          <w:color w:val="000000"/>
          <w:sz w:val="28"/>
          <w:szCs w:val="28"/>
        </w:rPr>
        <w:t>Региональном</w:t>
      </w:r>
      <w:r w:rsidRPr="008F6210">
        <w:rPr>
          <w:rStyle w:val="a9"/>
          <w:color w:val="000000"/>
          <w:sz w:val="28"/>
          <w:szCs w:val="28"/>
        </w:rPr>
        <w:t xml:space="preserve"> портале государственных и муниципальных услуг формы заявления, необходимого для получения услуги в электронном виде.</w:t>
      </w:r>
    </w:p>
    <w:p w:rsidR="008202DE" w:rsidRPr="008F6210" w:rsidRDefault="008202DE" w:rsidP="008202DE">
      <w:pPr>
        <w:pStyle w:val="a7"/>
        <w:numPr>
          <w:ilvl w:val="0"/>
          <w:numId w:val="10"/>
        </w:numPr>
        <w:shd w:val="clear" w:color="auto" w:fill="auto"/>
        <w:tabs>
          <w:tab w:val="left" w:pos="1440"/>
        </w:tabs>
        <w:spacing w:before="0"/>
        <w:ind w:left="40" w:right="40" w:firstLine="700"/>
        <w:rPr>
          <w:sz w:val="28"/>
          <w:szCs w:val="28"/>
        </w:rPr>
      </w:pPr>
      <w:r>
        <w:rPr>
          <w:rStyle w:val="a9"/>
          <w:color w:val="000000"/>
          <w:sz w:val="28"/>
          <w:szCs w:val="28"/>
        </w:rPr>
        <w:t>Организация</w:t>
      </w:r>
      <w:r w:rsidRPr="008F6210">
        <w:rPr>
          <w:rStyle w:val="a9"/>
          <w:color w:val="000000"/>
          <w:sz w:val="28"/>
          <w:szCs w:val="28"/>
        </w:rPr>
        <w:t xml:space="preserve"> при предоставлении услуги взаимодействие с многофункциональными центрами не осуществляет.</w:t>
      </w:r>
    </w:p>
    <w:p w:rsidR="008202DE" w:rsidRPr="008F6210" w:rsidRDefault="008202DE" w:rsidP="008202DE">
      <w:pPr>
        <w:pStyle w:val="a7"/>
        <w:numPr>
          <w:ilvl w:val="0"/>
          <w:numId w:val="10"/>
        </w:numPr>
        <w:shd w:val="clear" w:color="auto" w:fill="auto"/>
        <w:tabs>
          <w:tab w:val="left" w:pos="1451"/>
        </w:tabs>
        <w:spacing w:before="0"/>
        <w:ind w:left="40" w:right="40" w:firstLine="700"/>
        <w:rPr>
          <w:sz w:val="28"/>
          <w:szCs w:val="28"/>
        </w:rPr>
      </w:pPr>
      <w:r w:rsidRPr="008F6210">
        <w:rPr>
          <w:rStyle w:val="a9"/>
          <w:color w:val="000000"/>
          <w:sz w:val="28"/>
          <w:szCs w:val="28"/>
        </w:rPr>
        <w:t xml:space="preserve">В целях предоставления услуги в электронной форме основанием для начала предоставления услуги является направление заявителем с использованием </w:t>
      </w:r>
      <w:r>
        <w:rPr>
          <w:rStyle w:val="a9"/>
          <w:color w:val="000000"/>
          <w:sz w:val="28"/>
          <w:szCs w:val="28"/>
        </w:rPr>
        <w:t>Регионального</w:t>
      </w:r>
      <w:r w:rsidRPr="008F6210">
        <w:rPr>
          <w:rStyle w:val="a9"/>
          <w:color w:val="000000"/>
          <w:sz w:val="28"/>
          <w:szCs w:val="28"/>
        </w:rPr>
        <w:t xml:space="preserve"> портала государственных и муниципальных услуг документов, указанных в настоящем </w:t>
      </w:r>
      <w:r>
        <w:rPr>
          <w:rStyle w:val="a9"/>
          <w:color w:val="000000"/>
          <w:sz w:val="28"/>
          <w:szCs w:val="28"/>
        </w:rPr>
        <w:t>Типовом</w:t>
      </w:r>
      <w:r w:rsidRPr="008F6210">
        <w:rPr>
          <w:rStyle w:val="a9"/>
          <w:color w:val="000000"/>
          <w:sz w:val="28"/>
          <w:szCs w:val="28"/>
        </w:rPr>
        <w:t xml:space="preserve"> регламенте.</w:t>
      </w:r>
    </w:p>
    <w:p w:rsidR="008202DE" w:rsidRPr="00E73D55" w:rsidRDefault="008202DE" w:rsidP="008202DE">
      <w:pPr>
        <w:pStyle w:val="a7"/>
        <w:numPr>
          <w:ilvl w:val="0"/>
          <w:numId w:val="10"/>
        </w:numPr>
        <w:shd w:val="clear" w:color="auto" w:fill="auto"/>
        <w:tabs>
          <w:tab w:val="left" w:pos="1458"/>
        </w:tabs>
        <w:spacing w:before="0" w:after="240" w:line="324" w:lineRule="exact"/>
        <w:ind w:left="40" w:right="40" w:firstLine="700"/>
        <w:rPr>
          <w:rStyle w:val="a9"/>
          <w:sz w:val="28"/>
          <w:szCs w:val="28"/>
        </w:rPr>
      </w:pPr>
      <w:r>
        <w:rPr>
          <w:rStyle w:val="a9"/>
          <w:color w:val="000000"/>
          <w:sz w:val="28"/>
          <w:szCs w:val="28"/>
        </w:rPr>
        <w:t>Обращение за получением</w:t>
      </w:r>
      <w:r w:rsidRPr="008F6210">
        <w:rPr>
          <w:rStyle w:val="a9"/>
          <w:color w:val="000000"/>
          <w:sz w:val="28"/>
          <w:szCs w:val="28"/>
        </w:rPr>
        <w:t xml:space="preserve"> услуги в эле</w:t>
      </w:r>
      <w:r>
        <w:rPr>
          <w:rStyle w:val="a9"/>
          <w:color w:val="000000"/>
          <w:sz w:val="28"/>
          <w:szCs w:val="28"/>
        </w:rPr>
        <w:t>ктронной форме и предоставление</w:t>
      </w:r>
      <w:r w:rsidRPr="008F6210">
        <w:rPr>
          <w:rStyle w:val="a9"/>
          <w:color w:val="000000"/>
          <w:sz w:val="28"/>
          <w:szCs w:val="28"/>
        </w:rPr>
        <w:t xml:space="preserve">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p>
    <w:p w:rsidR="008202DE" w:rsidRPr="008F6210" w:rsidRDefault="008202DE" w:rsidP="008202DE">
      <w:pPr>
        <w:pStyle w:val="20"/>
        <w:shd w:val="clear" w:color="auto" w:fill="auto"/>
        <w:spacing w:after="0"/>
        <w:ind w:left="40" w:right="40" w:firstLine="0"/>
        <w:rPr>
          <w:sz w:val="28"/>
          <w:szCs w:val="28"/>
        </w:rPr>
      </w:pPr>
      <w:r>
        <w:rPr>
          <w:rStyle w:val="2"/>
          <w:color w:val="000000"/>
          <w:sz w:val="28"/>
          <w:szCs w:val="28"/>
          <w:lang w:val="en-US"/>
        </w:rPr>
        <w:t>III</w:t>
      </w:r>
      <w:r>
        <w:rPr>
          <w:rStyle w:val="2"/>
          <w:color w:val="000000"/>
          <w:sz w:val="28"/>
          <w:szCs w:val="28"/>
        </w:rPr>
        <w:t xml:space="preserve">. </w:t>
      </w:r>
      <w:r w:rsidRPr="008F6210">
        <w:rPr>
          <w:rStyle w:val="2"/>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w:t>
      </w:r>
      <w:r>
        <w:rPr>
          <w:rStyle w:val="2"/>
          <w:color w:val="000000"/>
          <w:sz w:val="28"/>
          <w:szCs w:val="28"/>
        </w:rPr>
        <w:t xml:space="preserve"> </w:t>
      </w:r>
    </w:p>
    <w:p w:rsidR="008202DE" w:rsidRPr="008F6210" w:rsidRDefault="008202DE" w:rsidP="008202DE">
      <w:pPr>
        <w:pStyle w:val="20"/>
        <w:shd w:val="clear" w:color="auto" w:fill="auto"/>
        <w:spacing w:after="299"/>
        <w:ind w:right="80" w:firstLine="0"/>
        <w:rPr>
          <w:sz w:val="28"/>
          <w:szCs w:val="28"/>
        </w:rPr>
      </w:pPr>
      <w:r w:rsidRPr="008F6210">
        <w:rPr>
          <w:rStyle w:val="2"/>
          <w:color w:val="000000"/>
          <w:sz w:val="28"/>
          <w:szCs w:val="28"/>
        </w:rPr>
        <w:t>электронной форме</w:t>
      </w:r>
    </w:p>
    <w:p w:rsidR="008202DE" w:rsidRPr="008F6210" w:rsidRDefault="008202DE" w:rsidP="008202DE">
      <w:pPr>
        <w:pStyle w:val="20"/>
        <w:numPr>
          <w:ilvl w:val="0"/>
          <w:numId w:val="11"/>
        </w:numPr>
        <w:shd w:val="clear" w:color="auto" w:fill="auto"/>
        <w:spacing w:after="253" w:line="250" w:lineRule="exact"/>
        <w:ind w:firstLine="0"/>
        <w:rPr>
          <w:sz w:val="28"/>
          <w:szCs w:val="28"/>
        </w:rPr>
      </w:pPr>
      <w:r w:rsidRPr="008F6210">
        <w:rPr>
          <w:rStyle w:val="2"/>
          <w:color w:val="000000"/>
          <w:sz w:val="28"/>
          <w:szCs w:val="28"/>
        </w:rPr>
        <w:t>Перечень административных процедур</w:t>
      </w:r>
    </w:p>
    <w:p w:rsidR="008202DE" w:rsidRPr="008F6210" w:rsidRDefault="008202DE" w:rsidP="008202DE">
      <w:pPr>
        <w:pStyle w:val="a7"/>
        <w:shd w:val="clear" w:color="auto" w:fill="auto"/>
        <w:spacing w:before="0" w:line="328" w:lineRule="exact"/>
        <w:ind w:left="40" w:right="440" w:firstLine="700"/>
        <w:rPr>
          <w:sz w:val="28"/>
          <w:szCs w:val="28"/>
        </w:rPr>
      </w:pPr>
      <w:r>
        <w:rPr>
          <w:rStyle w:val="a9"/>
          <w:color w:val="000000"/>
          <w:sz w:val="28"/>
          <w:szCs w:val="28"/>
        </w:rPr>
        <w:t xml:space="preserve">Предоставление </w:t>
      </w:r>
      <w:r w:rsidRPr="008F6210">
        <w:rPr>
          <w:rStyle w:val="a9"/>
          <w:color w:val="000000"/>
          <w:sz w:val="28"/>
          <w:szCs w:val="28"/>
        </w:rPr>
        <w:t>услуги включает в себя следующие административные процедуры:</w:t>
      </w:r>
    </w:p>
    <w:p w:rsidR="008202DE" w:rsidRPr="008F6210" w:rsidRDefault="008202DE" w:rsidP="008202DE">
      <w:pPr>
        <w:pStyle w:val="a7"/>
        <w:shd w:val="clear" w:color="auto" w:fill="auto"/>
        <w:tabs>
          <w:tab w:val="left" w:pos="438"/>
        </w:tabs>
        <w:spacing w:before="0" w:line="324" w:lineRule="exact"/>
        <w:ind w:left="20" w:firstLine="0"/>
        <w:rPr>
          <w:sz w:val="28"/>
          <w:szCs w:val="28"/>
        </w:rPr>
      </w:pPr>
      <w:r w:rsidRPr="008F6210">
        <w:rPr>
          <w:rStyle w:val="a9"/>
          <w:color w:val="000000"/>
          <w:sz w:val="28"/>
          <w:szCs w:val="28"/>
        </w:rPr>
        <w:t>а)</w:t>
      </w:r>
      <w:r w:rsidRPr="008F6210">
        <w:rPr>
          <w:rStyle w:val="a9"/>
          <w:color w:val="000000"/>
          <w:sz w:val="28"/>
          <w:szCs w:val="28"/>
        </w:rPr>
        <w:tab/>
        <w:t>прием и рег</w:t>
      </w:r>
      <w:r>
        <w:rPr>
          <w:rStyle w:val="a9"/>
          <w:color w:val="000000"/>
          <w:sz w:val="28"/>
          <w:szCs w:val="28"/>
        </w:rPr>
        <w:t>истрация заявления на получение</w:t>
      </w:r>
      <w:r w:rsidRPr="008F6210">
        <w:rPr>
          <w:rStyle w:val="a9"/>
          <w:color w:val="000000"/>
          <w:sz w:val="28"/>
          <w:szCs w:val="28"/>
        </w:rPr>
        <w:t xml:space="preserve"> услуги;</w:t>
      </w:r>
    </w:p>
    <w:p w:rsidR="008202DE" w:rsidRPr="008F6210" w:rsidRDefault="008202DE" w:rsidP="008202DE">
      <w:pPr>
        <w:pStyle w:val="a7"/>
        <w:shd w:val="clear" w:color="auto" w:fill="auto"/>
        <w:tabs>
          <w:tab w:val="left" w:pos="315"/>
        </w:tabs>
        <w:spacing w:before="0" w:line="324" w:lineRule="exact"/>
        <w:ind w:left="20" w:firstLine="0"/>
        <w:rPr>
          <w:sz w:val="28"/>
          <w:szCs w:val="28"/>
        </w:rPr>
      </w:pPr>
      <w:r w:rsidRPr="008F6210">
        <w:rPr>
          <w:rStyle w:val="a9"/>
          <w:color w:val="000000"/>
          <w:sz w:val="28"/>
          <w:szCs w:val="28"/>
        </w:rPr>
        <w:t>б)</w:t>
      </w:r>
      <w:r w:rsidRPr="008F6210">
        <w:rPr>
          <w:rStyle w:val="a9"/>
          <w:color w:val="000000"/>
          <w:sz w:val="28"/>
          <w:szCs w:val="28"/>
        </w:rPr>
        <w:tab/>
        <w:t>рассмотрение заявления о предоставлении услуги;</w:t>
      </w:r>
    </w:p>
    <w:p w:rsidR="008202DE" w:rsidRPr="008F6210" w:rsidRDefault="008202DE" w:rsidP="008202DE">
      <w:pPr>
        <w:pStyle w:val="a7"/>
        <w:shd w:val="clear" w:color="auto" w:fill="auto"/>
        <w:tabs>
          <w:tab w:val="left" w:pos="380"/>
        </w:tabs>
        <w:spacing w:before="0" w:after="303" w:line="324" w:lineRule="exact"/>
        <w:ind w:left="20" w:firstLine="0"/>
        <w:rPr>
          <w:sz w:val="28"/>
          <w:szCs w:val="28"/>
        </w:rPr>
      </w:pPr>
      <w:r w:rsidRPr="008F6210">
        <w:rPr>
          <w:rStyle w:val="a9"/>
          <w:color w:val="000000"/>
          <w:sz w:val="28"/>
          <w:szCs w:val="28"/>
        </w:rPr>
        <w:t>в)</w:t>
      </w:r>
      <w:r w:rsidRPr="008F6210">
        <w:rPr>
          <w:rStyle w:val="a9"/>
          <w:color w:val="000000"/>
          <w:sz w:val="28"/>
          <w:szCs w:val="28"/>
        </w:rPr>
        <w:tab/>
        <w:t>информир</w:t>
      </w:r>
      <w:r>
        <w:rPr>
          <w:rStyle w:val="a9"/>
          <w:color w:val="000000"/>
          <w:sz w:val="28"/>
          <w:szCs w:val="28"/>
        </w:rPr>
        <w:t xml:space="preserve">ование заявителя об исполнении </w:t>
      </w:r>
      <w:r w:rsidRPr="008F6210">
        <w:rPr>
          <w:rStyle w:val="a9"/>
          <w:color w:val="000000"/>
          <w:sz w:val="28"/>
          <w:szCs w:val="28"/>
        </w:rPr>
        <w:t>услуги.</w:t>
      </w:r>
    </w:p>
    <w:p w:rsidR="008202DE" w:rsidRPr="008F6210" w:rsidRDefault="008202DE" w:rsidP="008202DE">
      <w:pPr>
        <w:pStyle w:val="20"/>
        <w:numPr>
          <w:ilvl w:val="0"/>
          <w:numId w:val="11"/>
        </w:numPr>
        <w:shd w:val="clear" w:color="auto" w:fill="auto"/>
        <w:tabs>
          <w:tab w:val="left" w:pos="1053"/>
        </w:tabs>
        <w:spacing w:after="300" w:line="320" w:lineRule="exact"/>
        <w:ind w:left="700" w:right="380" w:firstLine="0"/>
        <w:rPr>
          <w:sz w:val="28"/>
          <w:szCs w:val="28"/>
        </w:rPr>
      </w:pPr>
      <w:r w:rsidRPr="008F6210">
        <w:rPr>
          <w:rStyle w:val="2"/>
          <w:color w:val="000000"/>
          <w:sz w:val="28"/>
          <w:szCs w:val="28"/>
        </w:rPr>
        <w:t xml:space="preserve">Состав документов, которые находятся в распоряжении </w:t>
      </w:r>
      <w:r>
        <w:rPr>
          <w:rStyle w:val="2"/>
          <w:color w:val="000000"/>
          <w:sz w:val="28"/>
          <w:szCs w:val="28"/>
        </w:rPr>
        <w:t>организации</w:t>
      </w:r>
      <w:r w:rsidRPr="008F6210">
        <w:rPr>
          <w:rStyle w:val="2"/>
          <w:color w:val="000000"/>
          <w:sz w:val="28"/>
          <w:szCs w:val="28"/>
        </w:rPr>
        <w:t>, предоставляющ</w:t>
      </w:r>
      <w:r>
        <w:rPr>
          <w:rStyle w:val="2"/>
          <w:color w:val="000000"/>
          <w:sz w:val="28"/>
          <w:szCs w:val="28"/>
        </w:rPr>
        <w:t>ей</w:t>
      </w:r>
      <w:r w:rsidRPr="008F6210">
        <w:rPr>
          <w:rStyle w:val="2"/>
          <w:color w:val="000000"/>
          <w:sz w:val="28"/>
          <w:szCs w:val="28"/>
        </w:rPr>
        <w:t xml:space="preserve"> услугу, и которые должны быть представлены в иные органы и организации</w:t>
      </w:r>
    </w:p>
    <w:p w:rsidR="008202DE" w:rsidRPr="008F6210" w:rsidRDefault="008202DE" w:rsidP="008202DE">
      <w:pPr>
        <w:pStyle w:val="a7"/>
        <w:numPr>
          <w:ilvl w:val="0"/>
          <w:numId w:val="10"/>
        </w:numPr>
        <w:shd w:val="clear" w:color="auto" w:fill="auto"/>
        <w:tabs>
          <w:tab w:val="left" w:pos="1500"/>
        </w:tabs>
        <w:spacing w:before="0" w:after="297"/>
        <w:ind w:left="20" w:right="20" w:firstLine="680"/>
        <w:rPr>
          <w:sz w:val="28"/>
          <w:szCs w:val="28"/>
        </w:rPr>
      </w:pPr>
      <w:r w:rsidRPr="008F6210">
        <w:rPr>
          <w:rStyle w:val="a9"/>
          <w:color w:val="000000"/>
          <w:sz w:val="28"/>
          <w:szCs w:val="28"/>
        </w:rPr>
        <w:t xml:space="preserve">Документы, которые находятся в распоряжении </w:t>
      </w:r>
      <w:r>
        <w:rPr>
          <w:rStyle w:val="a9"/>
          <w:color w:val="000000"/>
          <w:sz w:val="28"/>
          <w:szCs w:val="28"/>
        </w:rPr>
        <w:t>организации</w:t>
      </w:r>
      <w:r w:rsidRPr="008F6210">
        <w:rPr>
          <w:rStyle w:val="a9"/>
          <w:color w:val="000000"/>
          <w:sz w:val="28"/>
          <w:szCs w:val="28"/>
        </w:rPr>
        <w:t xml:space="preserve"> и которые должны быть представлены в иные органы и орга</w:t>
      </w:r>
      <w:r>
        <w:rPr>
          <w:rStyle w:val="a9"/>
          <w:color w:val="000000"/>
          <w:sz w:val="28"/>
          <w:szCs w:val="28"/>
        </w:rPr>
        <w:t xml:space="preserve">низации в целях предоставления </w:t>
      </w:r>
      <w:r w:rsidRPr="008F6210">
        <w:rPr>
          <w:rStyle w:val="a9"/>
          <w:color w:val="000000"/>
          <w:sz w:val="28"/>
          <w:szCs w:val="28"/>
        </w:rPr>
        <w:t>услуги, отсутствуют.</w:t>
      </w:r>
    </w:p>
    <w:p w:rsidR="008202DE" w:rsidRPr="008F6210" w:rsidRDefault="008202DE" w:rsidP="008202DE">
      <w:pPr>
        <w:pStyle w:val="20"/>
        <w:numPr>
          <w:ilvl w:val="0"/>
          <w:numId w:val="11"/>
        </w:numPr>
        <w:shd w:val="clear" w:color="auto" w:fill="auto"/>
        <w:spacing w:after="0"/>
        <w:ind w:right="380" w:firstLine="0"/>
        <w:rPr>
          <w:sz w:val="28"/>
          <w:szCs w:val="28"/>
        </w:rPr>
      </w:pPr>
      <w:r w:rsidRPr="008F6210">
        <w:rPr>
          <w:rStyle w:val="2"/>
          <w:color w:val="000000"/>
          <w:sz w:val="28"/>
          <w:szCs w:val="28"/>
        </w:rPr>
        <w:t xml:space="preserve">Состав документов, которые необходимы </w:t>
      </w:r>
      <w:r>
        <w:rPr>
          <w:rStyle w:val="2"/>
          <w:color w:val="000000"/>
          <w:sz w:val="28"/>
          <w:szCs w:val="28"/>
        </w:rPr>
        <w:t>организации, предоставляющей</w:t>
      </w:r>
      <w:r w:rsidRPr="008F6210">
        <w:rPr>
          <w:rStyle w:val="2"/>
          <w:color w:val="000000"/>
          <w:sz w:val="28"/>
          <w:szCs w:val="28"/>
        </w:rPr>
        <w:t xml:space="preserve"> услугу, но находятся в иных</w:t>
      </w:r>
      <w:r>
        <w:rPr>
          <w:rStyle w:val="2"/>
          <w:color w:val="000000"/>
          <w:sz w:val="28"/>
          <w:szCs w:val="28"/>
        </w:rPr>
        <w:t xml:space="preserve"> </w:t>
      </w:r>
      <w:r w:rsidRPr="008F6210">
        <w:rPr>
          <w:rStyle w:val="2"/>
          <w:color w:val="000000"/>
          <w:sz w:val="28"/>
          <w:szCs w:val="28"/>
        </w:rPr>
        <w:t>органах и организациях</w:t>
      </w:r>
    </w:p>
    <w:p w:rsidR="008202DE" w:rsidRPr="008F6210" w:rsidRDefault="008202DE" w:rsidP="008202DE">
      <w:pPr>
        <w:pStyle w:val="a7"/>
        <w:numPr>
          <w:ilvl w:val="0"/>
          <w:numId w:val="12"/>
        </w:numPr>
        <w:shd w:val="clear" w:color="auto" w:fill="auto"/>
        <w:tabs>
          <w:tab w:val="left" w:pos="1374"/>
        </w:tabs>
        <w:spacing w:before="0" w:after="300"/>
        <w:ind w:left="20" w:right="20" w:firstLine="680"/>
        <w:rPr>
          <w:sz w:val="28"/>
          <w:szCs w:val="28"/>
        </w:rPr>
      </w:pPr>
      <w:r w:rsidRPr="008F6210">
        <w:rPr>
          <w:rStyle w:val="a9"/>
          <w:color w:val="000000"/>
          <w:sz w:val="28"/>
          <w:szCs w:val="28"/>
        </w:rPr>
        <w:t xml:space="preserve">Документы, которые необходимы </w:t>
      </w:r>
      <w:r>
        <w:rPr>
          <w:rStyle w:val="a9"/>
          <w:color w:val="000000"/>
          <w:sz w:val="28"/>
          <w:szCs w:val="28"/>
        </w:rPr>
        <w:t xml:space="preserve">организации в целях предоставления </w:t>
      </w:r>
      <w:r w:rsidRPr="008F6210">
        <w:rPr>
          <w:rStyle w:val="a9"/>
          <w:color w:val="000000"/>
          <w:sz w:val="28"/>
          <w:szCs w:val="28"/>
        </w:rPr>
        <w:t>услуги, но находятся в иных органах и организациях, отсутствуют.</w:t>
      </w:r>
    </w:p>
    <w:p w:rsidR="008202DE" w:rsidRPr="008F6210" w:rsidRDefault="008202DE" w:rsidP="008202DE">
      <w:pPr>
        <w:pStyle w:val="20"/>
        <w:numPr>
          <w:ilvl w:val="0"/>
          <w:numId w:val="11"/>
        </w:numPr>
        <w:shd w:val="clear" w:color="auto" w:fill="auto"/>
        <w:tabs>
          <w:tab w:val="left" w:pos="1046"/>
        </w:tabs>
        <w:spacing w:after="300" w:line="320" w:lineRule="exact"/>
        <w:ind w:left="700" w:right="20" w:firstLine="0"/>
        <w:rPr>
          <w:sz w:val="28"/>
          <w:szCs w:val="28"/>
        </w:rPr>
      </w:pPr>
      <w:r w:rsidRPr="008F6210">
        <w:rPr>
          <w:rStyle w:val="2"/>
          <w:color w:val="000000"/>
          <w:sz w:val="28"/>
          <w:szCs w:val="28"/>
        </w:rPr>
        <w:t xml:space="preserve">Порядок осуществления в электронной форме, в том числе с использованием </w:t>
      </w:r>
      <w:r>
        <w:rPr>
          <w:rStyle w:val="2"/>
          <w:color w:val="000000"/>
          <w:sz w:val="28"/>
          <w:szCs w:val="28"/>
        </w:rPr>
        <w:t>Регионального</w:t>
      </w:r>
      <w:r w:rsidRPr="008F6210">
        <w:rPr>
          <w:rStyle w:val="2"/>
          <w:color w:val="000000"/>
          <w:sz w:val="28"/>
          <w:szCs w:val="28"/>
        </w:rPr>
        <w:t xml:space="preserve"> портала государственных и </w:t>
      </w:r>
      <w:r w:rsidRPr="008F6210">
        <w:rPr>
          <w:rStyle w:val="2"/>
          <w:color w:val="000000"/>
          <w:sz w:val="28"/>
          <w:szCs w:val="28"/>
        </w:rPr>
        <w:lastRenderedPageBreak/>
        <w:t>муниципальных услуг, отдельных административных процедур</w:t>
      </w:r>
    </w:p>
    <w:p w:rsidR="008202DE" w:rsidRPr="008F6210" w:rsidRDefault="008202DE" w:rsidP="008202DE">
      <w:pPr>
        <w:pStyle w:val="a7"/>
        <w:numPr>
          <w:ilvl w:val="0"/>
          <w:numId w:val="12"/>
        </w:numPr>
        <w:shd w:val="clear" w:color="auto" w:fill="auto"/>
        <w:tabs>
          <w:tab w:val="left" w:pos="1208"/>
        </w:tabs>
        <w:spacing w:before="0"/>
        <w:ind w:left="20" w:right="20" w:firstLine="680"/>
        <w:rPr>
          <w:sz w:val="28"/>
          <w:szCs w:val="28"/>
        </w:rPr>
      </w:pPr>
      <w:r w:rsidRPr="008F6210">
        <w:rPr>
          <w:rStyle w:val="a9"/>
          <w:color w:val="000000"/>
          <w:sz w:val="28"/>
          <w:szCs w:val="28"/>
        </w:rPr>
        <w:t>Информ</w:t>
      </w:r>
      <w:r>
        <w:rPr>
          <w:rStyle w:val="a9"/>
          <w:color w:val="000000"/>
          <w:sz w:val="28"/>
          <w:szCs w:val="28"/>
        </w:rPr>
        <w:t xml:space="preserve">ация о правилах предоставления </w:t>
      </w:r>
      <w:r w:rsidRPr="008F6210">
        <w:rPr>
          <w:rStyle w:val="a9"/>
          <w:color w:val="000000"/>
          <w:sz w:val="28"/>
          <w:szCs w:val="28"/>
        </w:rPr>
        <w:t xml:space="preserve">услуги предоставляется по обращениям заявителей, а также размещена на </w:t>
      </w:r>
      <w:r>
        <w:rPr>
          <w:rStyle w:val="a9"/>
          <w:color w:val="000000"/>
          <w:sz w:val="28"/>
          <w:szCs w:val="28"/>
        </w:rPr>
        <w:t>Региональном</w:t>
      </w:r>
      <w:r w:rsidRPr="008F6210">
        <w:rPr>
          <w:rStyle w:val="a9"/>
          <w:color w:val="000000"/>
          <w:sz w:val="28"/>
          <w:szCs w:val="28"/>
        </w:rPr>
        <w:t xml:space="preserve"> портале государственных и муниципальных услуг.</w:t>
      </w:r>
    </w:p>
    <w:p w:rsidR="008202DE" w:rsidRPr="008F6210" w:rsidRDefault="008202DE" w:rsidP="008202DE">
      <w:pPr>
        <w:pStyle w:val="a7"/>
        <w:numPr>
          <w:ilvl w:val="0"/>
          <w:numId w:val="12"/>
        </w:numPr>
        <w:shd w:val="clear" w:color="auto" w:fill="auto"/>
        <w:tabs>
          <w:tab w:val="left" w:pos="1359"/>
        </w:tabs>
        <w:spacing w:before="0"/>
        <w:ind w:left="20" w:right="20" w:firstLine="680"/>
        <w:rPr>
          <w:sz w:val="28"/>
          <w:szCs w:val="28"/>
        </w:rPr>
      </w:pPr>
      <w:r>
        <w:rPr>
          <w:rStyle w:val="a9"/>
          <w:color w:val="000000"/>
          <w:sz w:val="28"/>
          <w:szCs w:val="28"/>
        </w:rPr>
        <w:t>Предоставление</w:t>
      </w:r>
      <w:r w:rsidRPr="008F6210">
        <w:rPr>
          <w:rStyle w:val="a9"/>
          <w:color w:val="000000"/>
          <w:sz w:val="28"/>
          <w:szCs w:val="28"/>
        </w:rPr>
        <w:t xml:space="preserve"> услуги в соответствии с настоящим </w:t>
      </w:r>
      <w:r>
        <w:rPr>
          <w:rStyle w:val="a9"/>
          <w:color w:val="000000"/>
          <w:sz w:val="28"/>
          <w:szCs w:val="28"/>
        </w:rPr>
        <w:t>Порядком предоставления</w:t>
      </w:r>
      <w:r w:rsidRPr="008F6210">
        <w:rPr>
          <w:rStyle w:val="a9"/>
          <w:color w:val="000000"/>
          <w:sz w:val="28"/>
          <w:szCs w:val="28"/>
        </w:rPr>
        <w:t xml:space="preserve"> услуги обеспечивается при обращении:</w:t>
      </w:r>
    </w:p>
    <w:p w:rsidR="008202DE" w:rsidRPr="008F6210" w:rsidRDefault="008202DE" w:rsidP="008202DE">
      <w:pPr>
        <w:pStyle w:val="a7"/>
        <w:shd w:val="clear" w:color="auto" w:fill="auto"/>
        <w:spacing w:before="0"/>
        <w:ind w:left="700" w:firstLine="0"/>
        <w:jc w:val="left"/>
        <w:rPr>
          <w:sz w:val="28"/>
          <w:szCs w:val="28"/>
        </w:rPr>
      </w:pPr>
      <w:r w:rsidRPr="008F6210">
        <w:rPr>
          <w:rStyle w:val="a9"/>
          <w:color w:val="000000"/>
          <w:sz w:val="28"/>
          <w:szCs w:val="28"/>
        </w:rPr>
        <w:t>-</w:t>
      </w:r>
      <w:r>
        <w:rPr>
          <w:rStyle w:val="a9"/>
          <w:color w:val="000000"/>
          <w:sz w:val="28"/>
          <w:szCs w:val="28"/>
        </w:rPr>
        <w:t xml:space="preserve"> </w:t>
      </w:r>
      <w:r w:rsidRPr="008F6210">
        <w:rPr>
          <w:rStyle w:val="a9"/>
          <w:color w:val="000000"/>
          <w:sz w:val="28"/>
          <w:szCs w:val="28"/>
        </w:rPr>
        <w:t>лично или через своего законного представителя;</w:t>
      </w:r>
    </w:p>
    <w:p w:rsidR="008202DE" w:rsidRPr="008F6210" w:rsidRDefault="008202DE" w:rsidP="008202DE">
      <w:pPr>
        <w:pStyle w:val="a7"/>
        <w:shd w:val="clear" w:color="auto" w:fill="auto"/>
        <w:spacing w:before="0"/>
        <w:ind w:left="20" w:right="20" w:firstLine="680"/>
        <w:rPr>
          <w:sz w:val="28"/>
          <w:szCs w:val="28"/>
        </w:rPr>
      </w:pPr>
      <w:r w:rsidRPr="008F6210">
        <w:rPr>
          <w:rStyle w:val="a9"/>
          <w:color w:val="000000"/>
          <w:sz w:val="28"/>
          <w:szCs w:val="28"/>
        </w:rPr>
        <w:t>-</w:t>
      </w:r>
      <w:r>
        <w:rPr>
          <w:rStyle w:val="a9"/>
          <w:color w:val="000000"/>
          <w:sz w:val="28"/>
          <w:szCs w:val="28"/>
        </w:rPr>
        <w:t xml:space="preserve"> </w:t>
      </w:r>
      <w:r w:rsidRPr="008F6210">
        <w:rPr>
          <w:rStyle w:val="a9"/>
          <w:color w:val="000000"/>
          <w:sz w:val="28"/>
          <w:szCs w:val="28"/>
        </w:rPr>
        <w:t xml:space="preserve">в электронной форме с </w:t>
      </w:r>
      <w:r>
        <w:rPr>
          <w:rStyle w:val="a9"/>
          <w:color w:val="000000"/>
          <w:sz w:val="28"/>
          <w:szCs w:val="28"/>
        </w:rPr>
        <w:t>Регионального</w:t>
      </w:r>
      <w:r w:rsidRPr="008F6210">
        <w:rPr>
          <w:rStyle w:val="a9"/>
          <w:color w:val="000000"/>
          <w:sz w:val="28"/>
          <w:szCs w:val="28"/>
        </w:rPr>
        <w:t xml:space="preserve"> портала государственных и муниципальных услуг.</w:t>
      </w:r>
    </w:p>
    <w:p w:rsidR="008202DE" w:rsidRPr="008F6210" w:rsidRDefault="008202DE" w:rsidP="008202DE">
      <w:pPr>
        <w:pStyle w:val="a7"/>
        <w:numPr>
          <w:ilvl w:val="0"/>
          <w:numId w:val="12"/>
        </w:numPr>
        <w:shd w:val="clear" w:color="auto" w:fill="auto"/>
        <w:spacing w:before="0"/>
        <w:ind w:left="20" w:firstLine="680"/>
        <w:rPr>
          <w:sz w:val="28"/>
          <w:szCs w:val="28"/>
        </w:rPr>
      </w:pPr>
      <w:r w:rsidRPr="008F6210">
        <w:rPr>
          <w:rStyle w:val="a9"/>
          <w:color w:val="000000"/>
          <w:sz w:val="28"/>
          <w:szCs w:val="28"/>
        </w:rPr>
        <w:t>Ин</w:t>
      </w:r>
      <w:r>
        <w:rPr>
          <w:rStyle w:val="a9"/>
          <w:color w:val="000000"/>
          <w:sz w:val="28"/>
          <w:szCs w:val="28"/>
        </w:rPr>
        <w:t xml:space="preserve">формация о ходе предоставления </w:t>
      </w:r>
      <w:r w:rsidRPr="008F6210">
        <w:rPr>
          <w:rStyle w:val="a9"/>
          <w:color w:val="000000"/>
          <w:sz w:val="28"/>
          <w:szCs w:val="28"/>
        </w:rPr>
        <w:t>услуги с</w:t>
      </w:r>
      <w:r>
        <w:rPr>
          <w:rStyle w:val="a9"/>
          <w:color w:val="000000"/>
          <w:sz w:val="28"/>
          <w:szCs w:val="28"/>
        </w:rPr>
        <w:t xml:space="preserve"> </w:t>
      </w:r>
      <w:r w:rsidRPr="008F6210">
        <w:rPr>
          <w:rStyle w:val="a9"/>
          <w:color w:val="000000"/>
          <w:sz w:val="28"/>
          <w:szCs w:val="28"/>
        </w:rPr>
        <w:t xml:space="preserve">января 2016 года предоставляется на </w:t>
      </w:r>
      <w:r>
        <w:rPr>
          <w:rStyle w:val="a9"/>
          <w:color w:val="000000"/>
          <w:sz w:val="28"/>
          <w:szCs w:val="28"/>
        </w:rPr>
        <w:t>Региональном</w:t>
      </w:r>
      <w:r w:rsidRPr="008F6210">
        <w:rPr>
          <w:rStyle w:val="a9"/>
          <w:color w:val="000000"/>
          <w:sz w:val="28"/>
          <w:szCs w:val="28"/>
        </w:rPr>
        <w:t xml:space="preserve"> портале государственных и муниципальных услуг.</w:t>
      </w:r>
    </w:p>
    <w:p w:rsidR="008202DE" w:rsidRPr="00DA4060" w:rsidRDefault="008202DE" w:rsidP="008202DE">
      <w:pPr>
        <w:pStyle w:val="a7"/>
        <w:numPr>
          <w:ilvl w:val="0"/>
          <w:numId w:val="12"/>
        </w:numPr>
        <w:shd w:val="clear" w:color="auto" w:fill="auto"/>
        <w:tabs>
          <w:tab w:val="left" w:pos="1291"/>
        </w:tabs>
        <w:spacing w:before="0"/>
        <w:ind w:left="20" w:right="20" w:firstLine="680"/>
        <w:rPr>
          <w:rStyle w:val="a9"/>
          <w:color w:val="000000"/>
          <w:sz w:val="28"/>
          <w:szCs w:val="28"/>
        </w:rPr>
      </w:pPr>
      <w:r w:rsidRPr="00DA4060">
        <w:rPr>
          <w:rStyle w:val="a9"/>
          <w:color w:val="000000"/>
          <w:sz w:val="28"/>
          <w:szCs w:val="28"/>
        </w:rPr>
        <w:t xml:space="preserve">Сведения об услуге размещаются на Региональном портале государственных и муниципальных услуг в порядке, установленном правилами ведения федеральной государственной информационной системы «Федеральный реестр государственных и муниципальных услуг (функций)» и </w:t>
      </w:r>
      <w:hyperlink r:id="rId7" w:history="1">
        <w:r w:rsidRPr="00DA4060">
          <w:rPr>
            <w:rStyle w:val="a9"/>
            <w:color w:val="000000"/>
            <w:sz w:val="28"/>
            <w:szCs w:val="28"/>
          </w:rPr>
          <w:t>требования</w:t>
        </w:r>
      </w:hyperlink>
      <w:r w:rsidRPr="00DA4060">
        <w:rPr>
          <w:rStyle w:val="a9"/>
          <w:color w:val="000000"/>
          <w:sz w:val="28"/>
          <w:szCs w:val="28"/>
        </w:rPr>
        <w:t>ми к региональным порталам государственных и муниципальных услуг (функций), утвержденными постановлением Правительства Российской Федерации от 24.10.2011 № 861.</w:t>
      </w:r>
    </w:p>
    <w:p w:rsidR="008202DE" w:rsidRPr="008F6210" w:rsidRDefault="008202DE" w:rsidP="008202DE">
      <w:pPr>
        <w:pStyle w:val="a7"/>
        <w:shd w:val="clear" w:color="auto" w:fill="auto"/>
        <w:tabs>
          <w:tab w:val="left" w:pos="1291"/>
        </w:tabs>
        <w:spacing w:before="0"/>
        <w:ind w:left="20" w:right="20" w:firstLine="0"/>
        <w:rPr>
          <w:sz w:val="28"/>
          <w:szCs w:val="28"/>
        </w:rPr>
      </w:pPr>
    </w:p>
    <w:p w:rsidR="008202DE" w:rsidRPr="008F6210" w:rsidRDefault="008202DE" w:rsidP="008202DE">
      <w:pPr>
        <w:pStyle w:val="20"/>
        <w:numPr>
          <w:ilvl w:val="0"/>
          <w:numId w:val="11"/>
        </w:numPr>
        <w:shd w:val="clear" w:color="auto" w:fill="auto"/>
        <w:spacing w:after="0" w:line="250" w:lineRule="exact"/>
        <w:ind w:right="-3" w:firstLine="0"/>
        <w:rPr>
          <w:sz w:val="28"/>
          <w:szCs w:val="28"/>
        </w:rPr>
      </w:pPr>
      <w:r>
        <w:rPr>
          <w:rStyle w:val="2"/>
          <w:color w:val="000000"/>
          <w:sz w:val="28"/>
          <w:szCs w:val="28"/>
        </w:rPr>
        <w:t>Блок-схема предоставления</w:t>
      </w:r>
      <w:r w:rsidRPr="008F6210">
        <w:rPr>
          <w:rStyle w:val="2"/>
          <w:color w:val="000000"/>
          <w:sz w:val="28"/>
          <w:szCs w:val="28"/>
        </w:rPr>
        <w:t xml:space="preserve"> услуги</w:t>
      </w:r>
    </w:p>
    <w:p w:rsidR="008202DE" w:rsidRPr="008F6210" w:rsidRDefault="008202DE" w:rsidP="008202DE">
      <w:pPr>
        <w:pStyle w:val="a7"/>
        <w:numPr>
          <w:ilvl w:val="0"/>
          <w:numId w:val="12"/>
        </w:numPr>
        <w:shd w:val="clear" w:color="auto" w:fill="auto"/>
        <w:tabs>
          <w:tab w:val="left" w:pos="1215"/>
        </w:tabs>
        <w:spacing w:before="0" w:after="231" w:line="313" w:lineRule="exact"/>
        <w:ind w:left="20" w:right="20" w:firstLine="720"/>
        <w:rPr>
          <w:sz w:val="28"/>
          <w:szCs w:val="28"/>
        </w:rPr>
      </w:pPr>
      <w:r>
        <w:rPr>
          <w:rStyle w:val="a9"/>
          <w:color w:val="000000"/>
          <w:sz w:val="28"/>
          <w:szCs w:val="28"/>
        </w:rPr>
        <w:t xml:space="preserve">Блок-схема предоставления </w:t>
      </w:r>
      <w:r w:rsidRPr="008F6210">
        <w:rPr>
          <w:rStyle w:val="a9"/>
          <w:color w:val="000000"/>
          <w:sz w:val="28"/>
          <w:szCs w:val="28"/>
        </w:rPr>
        <w:t xml:space="preserve">услуги приведена в приложении № 4 к </w:t>
      </w:r>
      <w:r>
        <w:rPr>
          <w:rStyle w:val="a9"/>
          <w:color w:val="000000"/>
          <w:sz w:val="28"/>
          <w:szCs w:val="28"/>
        </w:rPr>
        <w:t>Порядку предоставления</w:t>
      </w:r>
      <w:r w:rsidRPr="008F6210">
        <w:rPr>
          <w:rStyle w:val="a9"/>
          <w:color w:val="000000"/>
          <w:sz w:val="28"/>
          <w:szCs w:val="28"/>
        </w:rPr>
        <w:t xml:space="preserve"> услуги.</w:t>
      </w:r>
    </w:p>
    <w:p w:rsidR="008202DE" w:rsidRPr="00D23996" w:rsidRDefault="008202DE" w:rsidP="008202DE">
      <w:pPr>
        <w:pStyle w:val="22"/>
        <w:numPr>
          <w:ilvl w:val="0"/>
          <w:numId w:val="11"/>
        </w:numPr>
        <w:shd w:val="clear" w:color="auto" w:fill="auto"/>
        <w:spacing w:before="0" w:after="243"/>
        <w:ind w:right="-3" w:firstLine="0"/>
        <w:jc w:val="center"/>
        <w:rPr>
          <w:sz w:val="28"/>
          <w:szCs w:val="28"/>
        </w:rPr>
      </w:pPr>
      <w:bookmarkStart w:id="1" w:name="bookmark1"/>
      <w:r w:rsidRPr="00D23996">
        <w:rPr>
          <w:rStyle w:val="21"/>
          <w:color w:val="000000"/>
          <w:sz w:val="28"/>
          <w:szCs w:val="28"/>
        </w:rPr>
        <w:t>Прием и реги</w:t>
      </w:r>
      <w:r>
        <w:rPr>
          <w:rStyle w:val="21"/>
          <w:color w:val="000000"/>
          <w:sz w:val="28"/>
          <w:szCs w:val="28"/>
        </w:rPr>
        <w:t xml:space="preserve">страция заявления на получение </w:t>
      </w:r>
      <w:r w:rsidRPr="00D23996">
        <w:rPr>
          <w:rStyle w:val="21"/>
          <w:color w:val="000000"/>
          <w:sz w:val="28"/>
          <w:szCs w:val="28"/>
        </w:rPr>
        <w:t>услуги</w:t>
      </w:r>
      <w:bookmarkEnd w:id="1"/>
    </w:p>
    <w:p w:rsidR="008202DE" w:rsidRPr="008F6210" w:rsidRDefault="008202DE" w:rsidP="008202DE">
      <w:pPr>
        <w:pStyle w:val="a7"/>
        <w:numPr>
          <w:ilvl w:val="0"/>
          <w:numId w:val="12"/>
        </w:numPr>
        <w:shd w:val="clear" w:color="auto" w:fill="auto"/>
        <w:tabs>
          <w:tab w:val="left" w:pos="1240"/>
        </w:tabs>
        <w:spacing w:before="0"/>
        <w:ind w:left="20" w:right="20" w:firstLine="720"/>
        <w:rPr>
          <w:sz w:val="28"/>
          <w:szCs w:val="28"/>
        </w:rPr>
      </w:pPr>
      <w:r w:rsidRPr="008F6210">
        <w:rPr>
          <w:rStyle w:val="a9"/>
          <w:color w:val="000000"/>
          <w:sz w:val="28"/>
          <w:szCs w:val="28"/>
        </w:rPr>
        <w:t xml:space="preserve">Основанием для начала административной процедуры является обращение заявителя в </w:t>
      </w:r>
      <w:r>
        <w:rPr>
          <w:rStyle w:val="a9"/>
          <w:color w:val="000000"/>
          <w:sz w:val="28"/>
          <w:szCs w:val="28"/>
        </w:rPr>
        <w:t>орган</w:t>
      </w:r>
      <w:r w:rsidRPr="008F6210">
        <w:rPr>
          <w:rStyle w:val="a9"/>
          <w:color w:val="000000"/>
          <w:sz w:val="28"/>
          <w:szCs w:val="28"/>
        </w:rPr>
        <w:t xml:space="preserve"> или </w:t>
      </w:r>
      <w:r>
        <w:rPr>
          <w:rStyle w:val="a9"/>
          <w:color w:val="000000"/>
          <w:sz w:val="28"/>
          <w:szCs w:val="28"/>
        </w:rPr>
        <w:t>организацию</w:t>
      </w:r>
      <w:r w:rsidRPr="008F6210">
        <w:rPr>
          <w:rStyle w:val="a9"/>
          <w:color w:val="000000"/>
          <w:sz w:val="28"/>
          <w:szCs w:val="28"/>
        </w:rPr>
        <w:t>.</w:t>
      </w:r>
    </w:p>
    <w:p w:rsidR="008202DE" w:rsidRPr="008F6210" w:rsidRDefault="008202DE" w:rsidP="008202DE">
      <w:pPr>
        <w:pStyle w:val="a7"/>
        <w:numPr>
          <w:ilvl w:val="0"/>
          <w:numId w:val="12"/>
        </w:numPr>
        <w:shd w:val="clear" w:color="auto" w:fill="auto"/>
        <w:tabs>
          <w:tab w:val="left" w:pos="1258"/>
        </w:tabs>
        <w:spacing w:before="0"/>
        <w:ind w:left="20" w:right="20" w:firstLine="720"/>
        <w:rPr>
          <w:sz w:val="28"/>
          <w:szCs w:val="28"/>
        </w:rPr>
      </w:pPr>
      <w:r w:rsidRPr="008F6210">
        <w:rPr>
          <w:rStyle w:val="a9"/>
          <w:color w:val="000000"/>
          <w:sz w:val="28"/>
          <w:szCs w:val="28"/>
        </w:rPr>
        <w:t>Сотрудник, ответственный за прием и регистрацию заявления, рассматривает поступивш</w:t>
      </w:r>
      <w:r>
        <w:rPr>
          <w:rStyle w:val="a9"/>
          <w:color w:val="000000"/>
          <w:sz w:val="28"/>
          <w:szCs w:val="28"/>
        </w:rPr>
        <w:t xml:space="preserve">ее заявление на предоставление </w:t>
      </w:r>
      <w:r w:rsidRPr="008F6210">
        <w:rPr>
          <w:rStyle w:val="a9"/>
          <w:color w:val="000000"/>
          <w:sz w:val="28"/>
          <w:szCs w:val="28"/>
        </w:rPr>
        <w:t>услуги:</w:t>
      </w:r>
    </w:p>
    <w:p w:rsidR="008202DE" w:rsidRPr="008F6210" w:rsidRDefault="008202DE" w:rsidP="008202DE">
      <w:pPr>
        <w:pStyle w:val="a7"/>
        <w:numPr>
          <w:ilvl w:val="0"/>
          <w:numId w:val="6"/>
        </w:numPr>
        <w:shd w:val="clear" w:color="auto" w:fill="auto"/>
        <w:tabs>
          <w:tab w:val="left" w:pos="898"/>
        </w:tabs>
        <w:spacing w:before="0"/>
        <w:ind w:left="20" w:firstLine="720"/>
        <w:rPr>
          <w:sz w:val="28"/>
          <w:szCs w:val="28"/>
        </w:rPr>
      </w:pPr>
      <w:r w:rsidRPr="008F6210">
        <w:rPr>
          <w:rStyle w:val="a9"/>
          <w:color w:val="000000"/>
          <w:sz w:val="28"/>
          <w:szCs w:val="28"/>
        </w:rPr>
        <w:t>лично - в течение 15 минут;</w:t>
      </w:r>
    </w:p>
    <w:p w:rsidR="008202DE" w:rsidRPr="008F6210" w:rsidRDefault="008202DE" w:rsidP="008202DE">
      <w:pPr>
        <w:pStyle w:val="a7"/>
        <w:numPr>
          <w:ilvl w:val="0"/>
          <w:numId w:val="6"/>
        </w:numPr>
        <w:shd w:val="clear" w:color="auto" w:fill="auto"/>
        <w:tabs>
          <w:tab w:val="left" w:pos="898"/>
        </w:tabs>
        <w:spacing w:before="0"/>
        <w:ind w:left="20" w:firstLine="720"/>
        <w:rPr>
          <w:sz w:val="28"/>
          <w:szCs w:val="28"/>
        </w:rPr>
      </w:pPr>
      <w:r w:rsidRPr="008F6210">
        <w:rPr>
          <w:rStyle w:val="a9"/>
          <w:color w:val="000000"/>
          <w:sz w:val="28"/>
          <w:szCs w:val="28"/>
        </w:rPr>
        <w:t>по почте, по электронной почте - в течение 1 дня.</w:t>
      </w:r>
    </w:p>
    <w:p w:rsidR="008202DE" w:rsidRPr="008F6210" w:rsidRDefault="008202DE" w:rsidP="008202DE">
      <w:pPr>
        <w:pStyle w:val="a7"/>
        <w:numPr>
          <w:ilvl w:val="0"/>
          <w:numId w:val="12"/>
        </w:numPr>
        <w:shd w:val="clear" w:color="auto" w:fill="auto"/>
        <w:tabs>
          <w:tab w:val="left" w:pos="1413"/>
        </w:tabs>
        <w:spacing w:before="0"/>
        <w:ind w:left="20" w:right="20" w:firstLine="720"/>
        <w:rPr>
          <w:sz w:val="28"/>
          <w:szCs w:val="28"/>
        </w:rPr>
      </w:pPr>
      <w:r w:rsidRPr="008F6210">
        <w:rPr>
          <w:rStyle w:val="a9"/>
          <w:color w:val="000000"/>
          <w:sz w:val="28"/>
          <w:szCs w:val="28"/>
        </w:rPr>
        <w:t>В случае предоставления заявителем заявления не по установленной форме, сотрудник, ответственный за прием и регистрацию заявления, имеет право установить сроки предоставления заявления по установленной форме.</w:t>
      </w:r>
    </w:p>
    <w:p w:rsidR="008202DE" w:rsidRPr="008F6210" w:rsidRDefault="008202DE" w:rsidP="008202DE">
      <w:pPr>
        <w:pStyle w:val="a7"/>
        <w:numPr>
          <w:ilvl w:val="0"/>
          <w:numId w:val="12"/>
        </w:numPr>
        <w:shd w:val="clear" w:color="auto" w:fill="auto"/>
        <w:tabs>
          <w:tab w:val="left" w:pos="1248"/>
        </w:tabs>
        <w:spacing w:before="0"/>
        <w:ind w:left="20" w:right="20" w:firstLine="720"/>
        <w:rPr>
          <w:sz w:val="28"/>
          <w:szCs w:val="28"/>
        </w:rPr>
      </w:pPr>
      <w:r w:rsidRPr="008F6210">
        <w:rPr>
          <w:rStyle w:val="a9"/>
          <w:color w:val="000000"/>
          <w:sz w:val="28"/>
          <w:szCs w:val="28"/>
        </w:rPr>
        <w:t xml:space="preserve">После внесения заявителем необходимых изменений заявление может быть передано для рассмотрения в </w:t>
      </w:r>
      <w:r>
        <w:rPr>
          <w:rStyle w:val="a9"/>
          <w:color w:val="000000"/>
          <w:sz w:val="28"/>
          <w:szCs w:val="28"/>
        </w:rPr>
        <w:t>организацию</w:t>
      </w:r>
      <w:r w:rsidRPr="008F6210">
        <w:rPr>
          <w:rStyle w:val="a9"/>
          <w:color w:val="000000"/>
          <w:sz w:val="28"/>
          <w:szCs w:val="28"/>
        </w:rPr>
        <w:t xml:space="preserve"> любым удобным для заявителя способом: почтой, лично, электронной почтой.</w:t>
      </w:r>
    </w:p>
    <w:p w:rsidR="008202DE" w:rsidRPr="008F6210" w:rsidRDefault="008202DE" w:rsidP="008202DE">
      <w:pPr>
        <w:pStyle w:val="a7"/>
        <w:numPr>
          <w:ilvl w:val="0"/>
          <w:numId w:val="12"/>
        </w:numPr>
        <w:shd w:val="clear" w:color="auto" w:fill="auto"/>
        <w:tabs>
          <w:tab w:val="left" w:pos="1183"/>
        </w:tabs>
        <w:spacing w:before="0"/>
        <w:ind w:left="20" w:right="20" w:firstLine="720"/>
        <w:rPr>
          <w:sz w:val="28"/>
          <w:szCs w:val="28"/>
        </w:rPr>
      </w:pPr>
      <w:r w:rsidRPr="008F6210">
        <w:rPr>
          <w:rStyle w:val="a9"/>
          <w:color w:val="000000"/>
          <w:sz w:val="28"/>
          <w:szCs w:val="28"/>
        </w:rPr>
        <w:t>Заявление, оформленное в соответствии с установленной формой, содержащее необходимые сведения о заявителе, сотрудник, ответственный за прием и регистрацию заявления, регистрирует в «Журнале регистрации».</w:t>
      </w:r>
    </w:p>
    <w:p w:rsidR="008202DE" w:rsidRPr="008F6210" w:rsidRDefault="008202DE" w:rsidP="008202DE">
      <w:pPr>
        <w:pStyle w:val="a7"/>
        <w:numPr>
          <w:ilvl w:val="0"/>
          <w:numId w:val="12"/>
        </w:numPr>
        <w:shd w:val="clear" w:color="auto" w:fill="auto"/>
        <w:tabs>
          <w:tab w:val="left" w:pos="1150"/>
        </w:tabs>
        <w:spacing w:before="0"/>
        <w:ind w:left="20" w:right="20" w:firstLine="720"/>
        <w:rPr>
          <w:sz w:val="28"/>
          <w:szCs w:val="28"/>
        </w:rPr>
      </w:pPr>
      <w:r w:rsidRPr="008F6210">
        <w:rPr>
          <w:rStyle w:val="a9"/>
          <w:color w:val="000000"/>
          <w:sz w:val="28"/>
          <w:szCs w:val="28"/>
        </w:rPr>
        <w:t>Срок исполнения административной процедуры не более 30 минут с момента подачи заявления.</w:t>
      </w:r>
    </w:p>
    <w:p w:rsidR="008202DE" w:rsidRPr="00FC1F71" w:rsidRDefault="008202DE" w:rsidP="008202DE">
      <w:pPr>
        <w:pStyle w:val="a7"/>
        <w:numPr>
          <w:ilvl w:val="0"/>
          <w:numId w:val="12"/>
        </w:numPr>
        <w:shd w:val="clear" w:color="auto" w:fill="auto"/>
        <w:tabs>
          <w:tab w:val="left" w:pos="1230"/>
        </w:tabs>
        <w:spacing w:before="0" w:after="296"/>
        <w:ind w:left="20" w:right="20" w:firstLine="720"/>
        <w:rPr>
          <w:rStyle w:val="a9"/>
          <w:rFonts w:ascii="Calibri" w:hAnsi="Calibri"/>
          <w:sz w:val="28"/>
          <w:szCs w:val="28"/>
        </w:rPr>
      </w:pPr>
      <w:r w:rsidRPr="008F6210">
        <w:rPr>
          <w:rStyle w:val="a9"/>
          <w:color w:val="000000"/>
          <w:sz w:val="28"/>
          <w:szCs w:val="28"/>
        </w:rPr>
        <w:t xml:space="preserve">Результатом административной процедуры является регистрация </w:t>
      </w:r>
      <w:r w:rsidRPr="008F6210">
        <w:rPr>
          <w:rStyle w:val="a9"/>
          <w:color w:val="000000"/>
          <w:sz w:val="28"/>
          <w:szCs w:val="28"/>
        </w:rPr>
        <w:lastRenderedPageBreak/>
        <w:t>заявления в «Журнале регистрации».</w:t>
      </w:r>
    </w:p>
    <w:p w:rsidR="008202DE" w:rsidRPr="008F6210" w:rsidRDefault="008202DE" w:rsidP="008202DE">
      <w:pPr>
        <w:pStyle w:val="a7"/>
        <w:shd w:val="clear" w:color="auto" w:fill="auto"/>
        <w:tabs>
          <w:tab w:val="left" w:pos="1230"/>
        </w:tabs>
        <w:spacing w:before="0" w:after="296"/>
        <w:ind w:right="20" w:firstLine="0"/>
        <w:rPr>
          <w:sz w:val="28"/>
          <w:szCs w:val="28"/>
        </w:rPr>
      </w:pPr>
    </w:p>
    <w:p w:rsidR="008202DE" w:rsidRPr="00D23996" w:rsidRDefault="008202DE" w:rsidP="008202DE">
      <w:pPr>
        <w:pStyle w:val="22"/>
        <w:numPr>
          <w:ilvl w:val="0"/>
          <w:numId w:val="11"/>
        </w:numPr>
        <w:shd w:val="clear" w:color="auto" w:fill="auto"/>
        <w:spacing w:before="0" w:after="245" w:line="250" w:lineRule="exact"/>
        <w:ind w:right="20" w:firstLine="0"/>
        <w:jc w:val="center"/>
        <w:rPr>
          <w:sz w:val="28"/>
          <w:szCs w:val="28"/>
        </w:rPr>
      </w:pPr>
      <w:bookmarkStart w:id="2" w:name="bookmark2"/>
      <w:r w:rsidRPr="00D23996">
        <w:rPr>
          <w:rStyle w:val="21"/>
          <w:color w:val="000000"/>
          <w:sz w:val="28"/>
          <w:szCs w:val="28"/>
        </w:rPr>
        <w:t>Рассмотре</w:t>
      </w:r>
      <w:r>
        <w:rPr>
          <w:rStyle w:val="21"/>
          <w:color w:val="000000"/>
          <w:sz w:val="28"/>
          <w:szCs w:val="28"/>
        </w:rPr>
        <w:t xml:space="preserve">ние заявления о предоставлении </w:t>
      </w:r>
      <w:r w:rsidRPr="00D23996">
        <w:rPr>
          <w:rStyle w:val="21"/>
          <w:color w:val="000000"/>
          <w:sz w:val="28"/>
          <w:szCs w:val="28"/>
        </w:rPr>
        <w:t>услуги</w:t>
      </w:r>
      <w:bookmarkEnd w:id="2"/>
    </w:p>
    <w:p w:rsidR="008202DE" w:rsidRPr="008F6210" w:rsidRDefault="008202DE" w:rsidP="008202DE">
      <w:pPr>
        <w:pStyle w:val="a7"/>
        <w:numPr>
          <w:ilvl w:val="0"/>
          <w:numId w:val="12"/>
        </w:numPr>
        <w:shd w:val="clear" w:color="auto" w:fill="auto"/>
        <w:tabs>
          <w:tab w:val="left" w:pos="1251"/>
        </w:tabs>
        <w:spacing w:before="0"/>
        <w:ind w:left="20" w:right="20" w:firstLine="720"/>
        <w:rPr>
          <w:sz w:val="28"/>
          <w:szCs w:val="28"/>
        </w:rPr>
      </w:pPr>
      <w:r w:rsidRPr="008F6210">
        <w:rPr>
          <w:rStyle w:val="a9"/>
          <w:color w:val="000000"/>
          <w:sz w:val="28"/>
          <w:szCs w:val="28"/>
        </w:rPr>
        <w:t>Основанием для начала административной процедуры является регистрация заявления сотрудником, ответственным за прием и регистрацию заявления, в «Журнале регистрации» и передача заявления исполнителю.</w:t>
      </w:r>
    </w:p>
    <w:p w:rsidR="008202DE" w:rsidRPr="008F6210" w:rsidRDefault="008202DE" w:rsidP="008202DE">
      <w:pPr>
        <w:pStyle w:val="a7"/>
        <w:numPr>
          <w:ilvl w:val="0"/>
          <w:numId w:val="12"/>
        </w:numPr>
        <w:shd w:val="clear" w:color="auto" w:fill="auto"/>
        <w:tabs>
          <w:tab w:val="left" w:pos="1186"/>
        </w:tabs>
        <w:spacing w:before="0"/>
        <w:ind w:left="20" w:right="20" w:firstLine="720"/>
        <w:rPr>
          <w:sz w:val="28"/>
          <w:szCs w:val="28"/>
        </w:rPr>
      </w:pPr>
      <w:r w:rsidRPr="008F6210">
        <w:rPr>
          <w:rStyle w:val="a9"/>
          <w:color w:val="000000"/>
          <w:sz w:val="28"/>
          <w:szCs w:val="28"/>
        </w:rPr>
        <w:t xml:space="preserve">Исполнитель рассматривает заявление и осуществляет подготовку письменного ответа заявителю. Ответ на обращение подписывается руководителем </w:t>
      </w:r>
      <w:r>
        <w:rPr>
          <w:rStyle w:val="a9"/>
          <w:color w:val="000000"/>
          <w:sz w:val="28"/>
          <w:szCs w:val="28"/>
        </w:rPr>
        <w:t>организации</w:t>
      </w:r>
      <w:r w:rsidRPr="008F6210">
        <w:rPr>
          <w:rStyle w:val="a9"/>
          <w:color w:val="000000"/>
          <w:sz w:val="28"/>
          <w:szCs w:val="28"/>
        </w:rPr>
        <w:t>.</w:t>
      </w:r>
    </w:p>
    <w:p w:rsidR="008202DE" w:rsidRPr="008F6210" w:rsidRDefault="008202DE" w:rsidP="008202DE">
      <w:pPr>
        <w:pStyle w:val="a7"/>
        <w:numPr>
          <w:ilvl w:val="0"/>
          <w:numId w:val="12"/>
        </w:numPr>
        <w:shd w:val="clear" w:color="auto" w:fill="auto"/>
        <w:tabs>
          <w:tab w:val="left" w:pos="1158"/>
        </w:tabs>
        <w:spacing w:before="0"/>
        <w:ind w:left="20" w:right="20" w:firstLine="720"/>
        <w:rPr>
          <w:sz w:val="28"/>
          <w:szCs w:val="28"/>
        </w:rPr>
      </w:pPr>
      <w:r w:rsidRPr="008F6210">
        <w:rPr>
          <w:rStyle w:val="a9"/>
          <w:color w:val="000000"/>
          <w:sz w:val="28"/>
          <w:szCs w:val="28"/>
        </w:rPr>
        <w:t>Срок исполнения административной процедуры не более 30 дней со дня регистрации заявления.</w:t>
      </w:r>
    </w:p>
    <w:p w:rsidR="008202DE" w:rsidRPr="008F6210" w:rsidRDefault="008202DE" w:rsidP="008202DE">
      <w:pPr>
        <w:pStyle w:val="a7"/>
        <w:numPr>
          <w:ilvl w:val="0"/>
          <w:numId w:val="12"/>
        </w:numPr>
        <w:shd w:val="clear" w:color="auto" w:fill="auto"/>
        <w:tabs>
          <w:tab w:val="left" w:pos="1215"/>
        </w:tabs>
        <w:spacing w:before="0" w:after="296"/>
        <w:ind w:left="20" w:right="20" w:firstLine="720"/>
        <w:rPr>
          <w:sz w:val="28"/>
          <w:szCs w:val="28"/>
        </w:rPr>
      </w:pPr>
      <w:r w:rsidRPr="008F6210">
        <w:rPr>
          <w:rStyle w:val="a9"/>
          <w:color w:val="000000"/>
          <w:sz w:val="28"/>
          <w:szCs w:val="28"/>
        </w:rPr>
        <w:t xml:space="preserve">Результатом административной процедуры является письменный ответ, подготовленный заявителю, подписанный руководителем </w:t>
      </w:r>
      <w:r>
        <w:rPr>
          <w:rStyle w:val="a9"/>
          <w:color w:val="000000"/>
          <w:sz w:val="28"/>
          <w:szCs w:val="28"/>
        </w:rPr>
        <w:t>организации</w:t>
      </w:r>
      <w:r w:rsidRPr="008F6210">
        <w:rPr>
          <w:rStyle w:val="a9"/>
          <w:color w:val="000000"/>
          <w:sz w:val="28"/>
          <w:szCs w:val="28"/>
        </w:rPr>
        <w:t>.</w:t>
      </w:r>
    </w:p>
    <w:p w:rsidR="008202DE" w:rsidRPr="00D23996" w:rsidRDefault="008202DE" w:rsidP="008202DE">
      <w:pPr>
        <w:pStyle w:val="22"/>
        <w:numPr>
          <w:ilvl w:val="0"/>
          <w:numId w:val="11"/>
        </w:numPr>
        <w:shd w:val="clear" w:color="auto" w:fill="auto"/>
        <w:spacing w:before="0" w:after="246" w:line="250" w:lineRule="exact"/>
        <w:ind w:right="-3" w:firstLine="0"/>
        <w:jc w:val="center"/>
        <w:rPr>
          <w:sz w:val="28"/>
          <w:szCs w:val="28"/>
        </w:rPr>
      </w:pPr>
      <w:bookmarkStart w:id="3" w:name="bookmark3"/>
      <w:r w:rsidRPr="00D23996">
        <w:rPr>
          <w:rStyle w:val="21"/>
          <w:color w:val="000000"/>
          <w:sz w:val="28"/>
          <w:szCs w:val="28"/>
        </w:rPr>
        <w:t>Информир</w:t>
      </w:r>
      <w:r>
        <w:rPr>
          <w:rStyle w:val="21"/>
          <w:color w:val="000000"/>
          <w:sz w:val="28"/>
          <w:szCs w:val="28"/>
        </w:rPr>
        <w:t xml:space="preserve">ование заявителя об исполнении </w:t>
      </w:r>
      <w:r w:rsidRPr="00D23996">
        <w:rPr>
          <w:rStyle w:val="21"/>
          <w:color w:val="000000"/>
          <w:sz w:val="28"/>
          <w:szCs w:val="28"/>
        </w:rPr>
        <w:t>услуги</w:t>
      </w:r>
      <w:bookmarkEnd w:id="3"/>
    </w:p>
    <w:p w:rsidR="008202DE" w:rsidRPr="008F6210" w:rsidRDefault="008202DE" w:rsidP="008202DE">
      <w:pPr>
        <w:pStyle w:val="a7"/>
        <w:numPr>
          <w:ilvl w:val="0"/>
          <w:numId w:val="12"/>
        </w:numPr>
        <w:shd w:val="clear" w:color="auto" w:fill="auto"/>
        <w:tabs>
          <w:tab w:val="left" w:pos="1251"/>
        </w:tabs>
        <w:spacing w:before="0" w:line="328" w:lineRule="exact"/>
        <w:ind w:left="20" w:right="20" w:firstLine="720"/>
        <w:rPr>
          <w:sz w:val="28"/>
          <w:szCs w:val="28"/>
        </w:rPr>
      </w:pPr>
      <w:r w:rsidRPr="008F6210">
        <w:rPr>
          <w:rStyle w:val="a9"/>
          <w:color w:val="000000"/>
          <w:sz w:val="28"/>
          <w:szCs w:val="28"/>
        </w:rPr>
        <w:t>Основанием для начала административной процедуры является подписанный руково</w:t>
      </w:r>
      <w:r>
        <w:rPr>
          <w:rStyle w:val="a9"/>
          <w:color w:val="000000"/>
          <w:sz w:val="28"/>
          <w:szCs w:val="28"/>
        </w:rPr>
        <w:t xml:space="preserve">дителем ответ о предоставлении </w:t>
      </w:r>
      <w:r w:rsidRPr="008F6210">
        <w:rPr>
          <w:rStyle w:val="a9"/>
          <w:color w:val="000000"/>
          <w:sz w:val="28"/>
          <w:szCs w:val="28"/>
        </w:rPr>
        <w:t>услуги.</w:t>
      </w:r>
    </w:p>
    <w:p w:rsidR="008202DE" w:rsidRPr="008F6210" w:rsidRDefault="008202DE" w:rsidP="008202DE">
      <w:pPr>
        <w:pStyle w:val="a7"/>
        <w:numPr>
          <w:ilvl w:val="0"/>
          <w:numId w:val="12"/>
        </w:numPr>
        <w:shd w:val="clear" w:color="auto" w:fill="auto"/>
        <w:tabs>
          <w:tab w:val="left" w:pos="1158"/>
        </w:tabs>
        <w:spacing w:before="0" w:line="310" w:lineRule="exact"/>
        <w:ind w:left="20" w:right="20" w:firstLine="620"/>
        <w:rPr>
          <w:sz w:val="28"/>
          <w:szCs w:val="28"/>
        </w:rPr>
      </w:pPr>
      <w:r w:rsidRPr="008F6210">
        <w:rPr>
          <w:rStyle w:val="a9"/>
          <w:color w:val="000000"/>
          <w:sz w:val="28"/>
          <w:szCs w:val="28"/>
        </w:rPr>
        <w:t>Ответ на обращение передается лично заявителю или направляется по почтовому адресу, указанному в обращении, или направляется в форме электронного документа по адресу электронной почты, указанному в обращении.</w:t>
      </w:r>
    </w:p>
    <w:p w:rsidR="008202DE" w:rsidRPr="008F6210" w:rsidRDefault="008202DE" w:rsidP="008202DE">
      <w:pPr>
        <w:pStyle w:val="a7"/>
        <w:numPr>
          <w:ilvl w:val="0"/>
          <w:numId w:val="12"/>
        </w:numPr>
        <w:shd w:val="clear" w:color="auto" w:fill="auto"/>
        <w:tabs>
          <w:tab w:val="left" w:pos="1158"/>
        </w:tabs>
        <w:spacing w:before="0" w:line="310" w:lineRule="exact"/>
        <w:ind w:left="20" w:right="20" w:firstLine="620"/>
        <w:rPr>
          <w:sz w:val="28"/>
          <w:szCs w:val="28"/>
        </w:rPr>
      </w:pPr>
      <w:r w:rsidRPr="008F6210">
        <w:rPr>
          <w:rStyle w:val="a9"/>
          <w:color w:val="000000"/>
          <w:sz w:val="28"/>
          <w:szCs w:val="28"/>
        </w:rPr>
        <w:t>Срок исполнения административной процедуры не более 30 дней со дня регистрации заявления.</w:t>
      </w:r>
    </w:p>
    <w:p w:rsidR="008202DE" w:rsidRPr="008F6210" w:rsidRDefault="008202DE" w:rsidP="008202DE">
      <w:pPr>
        <w:pStyle w:val="a7"/>
        <w:numPr>
          <w:ilvl w:val="0"/>
          <w:numId w:val="12"/>
        </w:numPr>
        <w:shd w:val="clear" w:color="auto" w:fill="auto"/>
        <w:tabs>
          <w:tab w:val="left" w:pos="1179"/>
        </w:tabs>
        <w:spacing w:before="0" w:after="348" w:line="310" w:lineRule="exact"/>
        <w:ind w:left="20" w:right="20" w:firstLine="620"/>
        <w:rPr>
          <w:sz w:val="28"/>
          <w:szCs w:val="28"/>
        </w:rPr>
      </w:pPr>
      <w:r w:rsidRPr="008F6210">
        <w:rPr>
          <w:rStyle w:val="a9"/>
          <w:color w:val="000000"/>
          <w:sz w:val="28"/>
          <w:szCs w:val="28"/>
        </w:rPr>
        <w:t>Результатом административной процедуры является направленный ответ заявителю, содер</w:t>
      </w:r>
      <w:r>
        <w:rPr>
          <w:rStyle w:val="a9"/>
          <w:color w:val="000000"/>
          <w:sz w:val="28"/>
          <w:szCs w:val="28"/>
        </w:rPr>
        <w:t xml:space="preserve">жащий решение о предоставлении </w:t>
      </w:r>
      <w:r w:rsidRPr="008F6210">
        <w:rPr>
          <w:rStyle w:val="a9"/>
          <w:color w:val="000000"/>
          <w:sz w:val="28"/>
          <w:szCs w:val="28"/>
        </w:rPr>
        <w:t>услуги.</w:t>
      </w:r>
    </w:p>
    <w:p w:rsidR="008202DE" w:rsidRPr="008F6210" w:rsidRDefault="008202DE" w:rsidP="008202DE">
      <w:pPr>
        <w:pStyle w:val="20"/>
        <w:numPr>
          <w:ilvl w:val="0"/>
          <w:numId w:val="14"/>
        </w:numPr>
        <w:shd w:val="clear" w:color="auto" w:fill="auto"/>
        <w:spacing w:after="210" w:line="250" w:lineRule="exact"/>
        <w:ind w:left="20" w:hanging="20"/>
        <w:rPr>
          <w:sz w:val="28"/>
          <w:szCs w:val="28"/>
        </w:rPr>
      </w:pPr>
      <w:r w:rsidRPr="008F6210">
        <w:rPr>
          <w:rStyle w:val="2"/>
          <w:color w:val="000000"/>
          <w:sz w:val="28"/>
          <w:szCs w:val="28"/>
        </w:rPr>
        <w:t>Фо</w:t>
      </w:r>
      <w:r>
        <w:rPr>
          <w:rStyle w:val="2"/>
          <w:color w:val="000000"/>
          <w:sz w:val="28"/>
          <w:szCs w:val="28"/>
        </w:rPr>
        <w:t>рмы контроля за предоставлением</w:t>
      </w:r>
      <w:r w:rsidRPr="008F6210">
        <w:rPr>
          <w:rStyle w:val="2"/>
          <w:color w:val="000000"/>
          <w:sz w:val="28"/>
          <w:szCs w:val="28"/>
        </w:rPr>
        <w:t xml:space="preserve"> услуги</w:t>
      </w:r>
    </w:p>
    <w:p w:rsidR="008202DE" w:rsidRPr="008F6210" w:rsidRDefault="008202DE" w:rsidP="008202DE">
      <w:pPr>
        <w:pStyle w:val="a7"/>
        <w:numPr>
          <w:ilvl w:val="0"/>
          <w:numId w:val="12"/>
        </w:numPr>
        <w:shd w:val="clear" w:color="auto" w:fill="auto"/>
        <w:tabs>
          <w:tab w:val="left" w:pos="1363"/>
        </w:tabs>
        <w:spacing w:before="0"/>
        <w:ind w:left="20" w:right="20" w:firstLine="620"/>
        <w:rPr>
          <w:sz w:val="28"/>
          <w:szCs w:val="28"/>
        </w:rPr>
      </w:pPr>
      <w:r>
        <w:rPr>
          <w:rStyle w:val="a9"/>
          <w:color w:val="000000"/>
          <w:sz w:val="28"/>
          <w:szCs w:val="28"/>
        </w:rPr>
        <w:t xml:space="preserve">Контроль за предоставлением </w:t>
      </w:r>
      <w:r w:rsidRPr="008F6210">
        <w:rPr>
          <w:rStyle w:val="a9"/>
          <w:color w:val="000000"/>
          <w:sz w:val="28"/>
          <w:szCs w:val="28"/>
        </w:rPr>
        <w:t>услуги осуществляется в соответствии с федеральными законами, иными нормативными правовыми актами Российской Федерации, законами Воронежской области.</w:t>
      </w:r>
    </w:p>
    <w:p w:rsidR="008202DE" w:rsidRPr="008F6210" w:rsidRDefault="008202DE" w:rsidP="008202DE">
      <w:pPr>
        <w:pStyle w:val="a7"/>
        <w:numPr>
          <w:ilvl w:val="0"/>
          <w:numId w:val="12"/>
        </w:numPr>
        <w:shd w:val="clear" w:color="auto" w:fill="auto"/>
        <w:tabs>
          <w:tab w:val="left" w:pos="1219"/>
        </w:tabs>
        <w:spacing w:before="0" w:after="297"/>
        <w:ind w:left="20" w:right="20" w:firstLine="620"/>
        <w:rPr>
          <w:sz w:val="28"/>
          <w:szCs w:val="28"/>
        </w:rPr>
      </w:pPr>
      <w:r w:rsidRPr="008F6210">
        <w:rPr>
          <w:rStyle w:val="a9"/>
          <w:color w:val="000000"/>
          <w:sz w:val="28"/>
          <w:szCs w:val="28"/>
        </w:rPr>
        <w:t xml:space="preserve">Контроль за соблюдением и исполнением ответственными должностными лицами положений </w:t>
      </w:r>
      <w:r>
        <w:rPr>
          <w:rStyle w:val="a9"/>
          <w:color w:val="000000"/>
          <w:sz w:val="28"/>
          <w:szCs w:val="28"/>
        </w:rPr>
        <w:t>Порядка предоставления</w:t>
      </w:r>
      <w:r w:rsidRPr="008F6210">
        <w:rPr>
          <w:rStyle w:val="a9"/>
          <w:color w:val="000000"/>
          <w:sz w:val="28"/>
          <w:szCs w:val="28"/>
        </w:rPr>
        <w:t xml:space="preserve"> услуги и иных нормативных правовых актов, устанавливающ</w:t>
      </w:r>
      <w:r>
        <w:rPr>
          <w:rStyle w:val="a9"/>
          <w:color w:val="000000"/>
          <w:sz w:val="28"/>
          <w:szCs w:val="28"/>
        </w:rPr>
        <w:t xml:space="preserve">их требования к предоставлению </w:t>
      </w:r>
      <w:r w:rsidRPr="008F6210">
        <w:rPr>
          <w:rStyle w:val="a9"/>
          <w:color w:val="000000"/>
          <w:sz w:val="28"/>
          <w:szCs w:val="28"/>
        </w:rPr>
        <w:t>услуги, а также принятием решений ответственными лицами осуществляется в форме текущего контроля</w:t>
      </w:r>
      <w:r>
        <w:rPr>
          <w:rStyle w:val="a9"/>
          <w:color w:val="000000"/>
          <w:sz w:val="28"/>
          <w:szCs w:val="28"/>
        </w:rPr>
        <w:t>.</w:t>
      </w:r>
    </w:p>
    <w:p w:rsidR="008202DE" w:rsidRPr="008F6210" w:rsidRDefault="008202DE" w:rsidP="008202DE">
      <w:pPr>
        <w:pStyle w:val="20"/>
        <w:shd w:val="clear" w:color="auto" w:fill="auto"/>
        <w:spacing w:after="303"/>
        <w:ind w:right="280" w:firstLine="0"/>
        <w:rPr>
          <w:sz w:val="28"/>
          <w:szCs w:val="28"/>
        </w:rPr>
      </w:pPr>
      <w:r w:rsidRPr="008F6210">
        <w:rPr>
          <w:rStyle w:val="2"/>
          <w:color w:val="000000"/>
          <w:sz w:val="28"/>
          <w:szCs w:val="28"/>
        </w:rPr>
        <w:t xml:space="preserve">1. Порядок осуществления текущего контроля за соблюдением и исполнением ответственными должностными лицами положений </w:t>
      </w:r>
      <w:r>
        <w:rPr>
          <w:rStyle w:val="2"/>
          <w:color w:val="000000"/>
          <w:sz w:val="28"/>
          <w:szCs w:val="28"/>
        </w:rPr>
        <w:t>Типового</w:t>
      </w:r>
      <w:r w:rsidRPr="008F6210">
        <w:rPr>
          <w:rStyle w:val="2"/>
          <w:color w:val="000000"/>
          <w:sz w:val="28"/>
          <w:szCs w:val="28"/>
        </w:rPr>
        <w:t xml:space="preserve"> регламента и иных нормативных правовых актов, </w:t>
      </w:r>
      <w:r w:rsidRPr="008F6210">
        <w:rPr>
          <w:rStyle w:val="2"/>
          <w:color w:val="000000"/>
          <w:sz w:val="28"/>
          <w:szCs w:val="28"/>
        </w:rPr>
        <w:lastRenderedPageBreak/>
        <w:t>устанавливающих требования к предоставлению услуги, а также принятием решений ответственными лицами</w:t>
      </w:r>
    </w:p>
    <w:p w:rsidR="008202DE" w:rsidRPr="008F6210" w:rsidRDefault="008202DE" w:rsidP="008202DE">
      <w:pPr>
        <w:pStyle w:val="a7"/>
        <w:numPr>
          <w:ilvl w:val="0"/>
          <w:numId w:val="12"/>
        </w:numPr>
        <w:shd w:val="clear" w:color="auto" w:fill="auto"/>
        <w:tabs>
          <w:tab w:val="left" w:pos="1068"/>
        </w:tabs>
        <w:spacing w:before="0"/>
        <w:ind w:left="20" w:right="20" w:firstLine="620"/>
        <w:rPr>
          <w:sz w:val="28"/>
          <w:szCs w:val="28"/>
        </w:rPr>
      </w:pPr>
      <w:r w:rsidRPr="008F6210">
        <w:rPr>
          <w:rStyle w:val="a9"/>
          <w:color w:val="000000"/>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услуги, и принятием в ходе их исполнения решений осуществляют руководитель </w:t>
      </w:r>
      <w:r>
        <w:rPr>
          <w:rStyle w:val="a9"/>
          <w:color w:val="000000"/>
          <w:sz w:val="28"/>
          <w:szCs w:val="28"/>
        </w:rPr>
        <w:t>органа</w:t>
      </w:r>
      <w:r w:rsidRPr="008F6210">
        <w:rPr>
          <w:rStyle w:val="a9"/>
          <w:color w:val="000000"/>
          <w:sz w:val="28"/>
          <w:szCs w:val="28"/>
        </w:rPr>
        <w:t xml:space="preserve"> или его заместитель, руководитель </w:t>
      </w:r>
      <w:r>
        <w:rPr>
          <w:rStyle w:val="a9"/>
          <w:color w:val="000000"/>
          <w:sz w:val="28"/>
          <w:szCs w:val="28"/>
        </w:rPr>
        <w:t>организации</w:t>
      </w:r>
      <w:r w:rsidRPr="008F6210">
        <w:rPr>
          <w:rStyle w:val="a9"/>
          <w:color w:val="000000"/>
          <w:sz w:val="28"/>
          <w:szCs w:val="28"/>
        </w:rPr>
        <w:t xml:space="preserve"> (далее - руководитель).</w:t>
      </w:r>
    </w:p>
    <w:p w:rsidR="008202DE" w:rsidRPr="00E7136D" w:rsidRDefault="008202DE" w:rsidP="008202DE">
      <w:pPr>
        <w:pStyle w:val="a7"/>
        <w:numPr>
          <w:ilvl w:val="0"/>
          <w:numId w:val="12"/>
        </w:numPr>
        <w:shd w:val="clear" w:color="auto" w:fill="auto"/>
        <w:tabs>
          <w:tab w:val="left" w:pos="1172"/>
        </w:tabs>
        <w:spacing w:before="0" w:after="300"/>
        <w:ind w:left="20" w:right="20" w:firstLine="620"/>
        <w:rPr>
          <w:rStyle w:val="a9"/>
          <w:sz w:val="28"/>
          <w:szCs w:val="28"/>
        </w:rPr>
      </w:pPr>
      <w:r w:rsidRPr="008F6210">
        <w:rPr>
          <w:rStyle w:val="a9"/>
          <w:color w:val="000000"/>
          <w:sz w:val="28"/>
          <w:szCs w:val="28"/>
        </w:rPr>
        <w:t>По результатам осуществления текущего контроля в случае выявления нарушений законодательства Российской Федерации, законодательства Воронежской области виновные лица несут дисциплинарную ответственность в соответствии с законодательством Российской Федерации.</w:t>
      </w:r>
    </w:p>
    <w:p w:rsidR="008202DE" w:rsidRPr="008F6210" w:rsidRDefault="008202DE" w:rsidP="008202DE">
      <w:pPr>
        <w:pStyle w:val="20"/>
        <w:numPr>
          <w:ilvl w:val="0"/>
          <w:numId w:val="15"/>
        </w:numPr>
        <w:shd w:val="clear" w:color="auto" w:fill="auto"/>
        <w:tabs>
          <w:tab w:val="left" w:pos="502"/>
        </w:tabs>
        <w:spacing w:after="303" w:line="320" w:lineRule="exact"/>
        <w:ind w:left="200" w:right="20" w:firstLine="0"/>
        <w:rPr>
          <w:sz w:val="28"/>
          <w:szCs w:val="28"/>
        </w:rPr>
      </w:pPr>
      <w:r w:rsidRPr="008F6210">
        <w:rPr>
          <w:rStyle w:val="2"/>
          <w:color w:val="000000"/>
          <w:sz w:val="28"/>
          <w:szCs w:val="28"/>
        </w:rPr>
        <w:t>Порядок и периодичность осуществления плановых и внеплановых проверок пол</w:t>
      </w:r>
      <w:r>
        <w:rPr>
          <w:rStyle w:val="2"/>
          <w:color w:val="000000"/>
          <w:sz w:val="28"/>
          <w:szCs w:val="28"/>
        </w:rPr>
        <w:t xml:space="preserve">ноты и качества предоставления </w:t>
      </w:r>
      <w:r w:rsidRPr="008F6210">
        <w:rPr>
          <w:rStyle w:val="2"/>
          <w:color w:val="000000"/>
          <w:sz w:val="28"/>
          <w:szCs w:val="28"/>
        </w:rPr>
        <w:t>услуги</w:t>
      </w:r>
    </w:p>
    <w:p w:rsidR="008202DE" w:rsidRPr="008F6210" w:rsidRDefault="008202DE" w:rsidP="008202DE">
      <w:pPr>
        <w:pStyle w:val="a7"/>
        <w:numPr>
          <w:ilvl w:val="0"/>
          <w:numId w:val="12"/>
        </w:numPr>
        <w:shd w:val="clear" w:color="auto" w:fill="auto"/>
        <w:tabs>
          <w:tab w:val="left" w:pos="1086"/>
        </w:tabs>
        <w:spacing w:before="0" w:line="317" w:lineRule="exact"/>
        <w:ind w:left="20" w:right="20" w:firstLine="620"/>
        <w:rPr>
          <w:sz w:val="28"/>
          <w:szCs w:val="28"/>
        </w:rPr>
      </w:pPr>
      <w:r w:rsidRPr="008F6210">
        <w:rPr>
          <w:rStyle w:val="a9"/>
          <w:color w:val="000000"/>
          <w:sz w:val="28"/>
          <w:szCs w:val="28"/>
        </w:rPr>
        <w:t xml:space="preserve">Проверки могут быть плановыми (осуществляться на основании годовых планов работы </w:t>
      </w:r>
      <w:r>
        <w:rPr>
          <w:rStyle w:val="a9"/>
          <w:color w:val="000000"/>
          <w:sz w:val="28"/>
          <w:szCs w:val="28"/>
        </w:rPr>
        <w:t>органа</w:t>
      </w:r>
      <w:r w:rsidRPr="008F6210">
        <w:rPr>
          <w:rStyle w:val="a9"/>
          <w:color w:val="000000"/>
          <w:sz w:val="28"/>
          <w:szCs w:val="28"/>
        </w:rPr>
        <w:t>) и внеплановыми.</w:t>
      </w:r>
    </w:p>
    <w:p w:rsidR="008202DE" w:rsidRDefault="008202DE" w:rsidP="008202DE">
      <w:pPr>
        <w:pStyle w:val="a7"/>
        <w:shd w:val="clear" w:color="auto" w:fill="auto"/>
        <w:spacing w:before="0" w:line="317" w:lineRule="exact"/>
        <w:ind w:left="20" w:right="20" w:firstLine="620"/>
        <w:rPr>
          <w:rStyle w:val="a9"/>
          <w:color w:val="000000"/>
          <w:sz w:val="28"/>
          <w:szCs w:val="28"/>
        </w:rPr>
      </w:pPr>
      <w:r w:rsidRPr="008F6210">
        <w:rPr>
          <w:rStyle w:val="a9"/>
          <w:color w:val="000000"/>
          <w:sz w:val="28"/>
          <w:szCs w:val="28"/>
        </w:rPr>
        <w:t xml:space="preserve">Плановые проверки проводятся в соответствии с графиком работы </w:t>
      </w:r>
      <w:r>
        <w:rPr>
          <w:rStyle w:val="a9"/>
          <w:color w:val="000000"/>
          <w:sz w:val="28"/>
          <w:szCs w:val="28"/>
        </w:rPr>
        <w:t>органа</w:t>
      </w:r>
      <w:r w:rsidRPr="008F6210">
        <w:rPr>
          <w:rStyle w:val="a9"/>
          <w:color w:val="000000"/>
          <w:sz w:val="28"/>
          <w:szCs w:val="28"/>
        </w:rPr>
        <w:t xml:space="preserve">, но не чаще одного раза в два года. Внеплановые проверки проводятся в случае поступления в </w:t>
      </w:r>
      <w:r>
        <w:rPr>
          <w:rStyle w:val="a9"/>
          <w:color w:val="000000"/>
          <w:sz w:val="28"/>
          <w:szCs w:val="28"/>
        </w:rPr>
        <w:t>орган</w:t>
      </w:r>
      <w:r w:rsidRPr="008F6210">
        <w:rPr>
          <w:rStyle w:val="a9"/>
          <w:color w:val="000000"/>
          <w:sz w:val="28"/>
          <w:szCs w:val="28"/>
        </w:rPr>
        <w:t xml:space="preserve"> обращений физических</w:t>
      </w:r>
      <w:r>
        <w:rPr>
          <w:rStyle w:val="a9"/>
          <w:color w:val="000000"/>
          <w:sz w:val="28"/>
          <w:szCs w:val="28"/>
        </w:rPr>
        <w:t xml:space="preserve"> </w:t>
      </w:r>
      <w:r w:rsidRPr="008F6210">
        <w:rPr>
          <w:rStyle w:val="a9"/>
          <w:color w:val="000000"/>
          <w:sz w:val="28"/>
          <w:szCs w:val="28"/>
        </w:rPr>
        <w:t>или юридических лиц с жалобами на нарушения их прав и законных интересов.</w:t>
      </w:r>
    </w:p>
    <w:p w:rsidR="008202DE" w:rsidRPr="008F6210" w:rsidRDefault="008202DE" w:rsidP="008202DE">
      <w:pPr>
        <w:pStyle w:val="a7"/>
        <w:shd w:val="clear" w:color="auto" w:fill="auto"/>
        <w:spacing w:before="0" w:line="317" w:lineRule="exact"/>
        <w:ind w:left="20" w:right="20" w:firstLine="620"/>
        <w:rPr>
          <w:sz w:val="28"/>
          <w:szCs w:val="28"/>
        </w:rPr>
      </w:pPr>
    </w:p>
    <w:p w:rsidR="008202DE" w:rsidRPr="007D2B94" w:rsidRDefault="008202DE" w:rsidP="008202DE">
      <w:pPr>
        <w:pStyle w:val="20"/>
        <w:numPr>
          <w:ilvl w:val="0"/>
          <w:numId w:val="22"/>
        </w:numPr>
        <w:shd w:val="clear" w:color="auto" w:fill="auto"/>
        <w:spacing w:after="300" w:line="317" w:lineRule="exact"/>
        <w:ind w:right="60" w:firstLine="0"/>
        <w:rPr>
          <w:rStyle w:val="2"/>
          <w:color w:val="000000"/>
          <w:sz w:val="28"/>
          <w:szCs w:val="28"/>
        </w:rPr>
      </w:pPr>
      <w:r w:rsidRPr="007D2B94">
        <w:rPr>
          <w:rStyle w:val="2"/>
          <w:color w:val="000000"/>
          <w:sz w:val="28"/>
          <w:szCs w:val="28"/>
        </w:rPr>
        <w:t>Ответственность служащих и иных должностных лиц за решения и действия (бездействие), принимаемые (осуществляемые) в ходе предоставления услуги</w:t>
      </w:r>
    </w:p>
    <w:p w:rsidR="008202DE" w:rsidRPr="008F6210" w:rsidRDefault="008202DE" w:rsidP="008202DE">
      <w:pPr>
        <w:pStyle w:val="a7"/>
        <w:numPr>
          <w:ilvl w:val="0"/>
          <w:numId w:val="12"/>
        </w:numPr>
        <w:shd w:val="clear" w:color="auto" w:fill="auto"/>
        <w:tabs>
          <w:tab w:val="left" w:pos="1233"/>
        </w:tabs>
        <w:spacing w:before="0"/>
        <w:ind w:left="20" w:right="20" w:firstLine="560"/>
        <w:rPr>
          <w:sz w:val="28"/>
          <w:szCs w:val="28"/>
        </w:rPr>
      </w:pPr>
      <w:r w:rsidRPr="008F6210">
        <w:rPr>
          <w:rStyle w:val="a9"/>
          <w:color w:val="000000"/>
          <w:sz w:val="28"/>
          <w:szCs w:val="28"/>
        </w:rPr>
        <w:t>Специалист, ответственный за организацию предост</w:t>
      </w:r>
      <w:r>
        <w:rPr>
          <w:rStyle w:val="a9"/>
          <w:color w:val="000000"/>
          <w:sz w:val="28"/>
          <w:szCs w:val="28"/>
        </w:rPr>
        <w:t xml:space="preserve">авления </w:t>
      </w:r>
      <w:r w:rsidRPr="008F6210">
        <w:rPr>
          <w:rStyle w:val="a9"/>
          <w:color w:val="000000"/>
          <w:sz w:val="28"/>
          <w:szCs w:val="28"/>
        </w:rPr>
        <w:t xml:space="preserve">услуги, несет дисциплинарную ответственность за </w:t>
      </w:r>
      <w:r>
        <w:rPr>
          <w:rStyle w:val="a9"/>
          <w:color w:val="000000"/>
          <w:sz w:val="28"/>
          <w:szCs w:val="28"/>
        </w:rPr>
        <w:t>не</w:t>
      </w:r>
      <w:r w:rsidRPr="008F6210">
        <w:rPr>
          <w:rStyle w:val="a9"/>
          <w:color w:val="000000"/>
          <w:sz w:val="28"/>
          <w:szCs w:val="28"/>
        </w:rPr>
        <w:t>соблюдение сроков и порядка проведения административных процедур, установленных настоящим регламентом.</w:t>
      </w:r>
    </w:p>
    <w:p w:rsidR="008202DE" w:rsidRPr="008F6210" w:rsidRDefault="008202DE" w:rsidP="008202DE">
      <w:pPr>
        <w:pStyle w:val="a7"/>
        <w:shd w:val="clear" w:color="auto" w:fill="auto"/>
        <w:spacing w:before="0"/>
        <w:ind w:left="20" w:right="20" w:firstLine="560"/>
        <w:rPr>
          <w:sz w:val="28"/>
          <w:szCs w:val="28"/>
        </w:rPr>
      </w:pPr>
      <w:r w:rsidRPr="008F6210">
        <w:rPr>
          <w:rStyle w:val="a9"/>
          <w:color w:val="000000"/>
          <w:sz w:val="28"/>
          <w:szCs w:val="28"/>
        </w:rPr>
        <w:t>Дисциплинарная ответственность специалиста, ответственного</w:t>
      </w:r>
      <w:r>
        <w:rPr>
          <w:rStyle w:val="a9"/>
          <w:color w:val="000000"/>
          <w:sz w:val="28"/>
          <w:szCs w:val="28"/>
        </w:rPr>
        <w:t xml:space="preserve"> за организацию предоставления </w:t>
      </w:r>
      <w:r w:rsidRPr="008F6210">
        <w:rPr>
          <w:rStyle w:val="a9"/>
          <w:color w:val="000000"/>
          <w:sz w:val="28"/>
          <w:szCs w:val="28"/>
        </w:rPr>
        <w:t>услуги, закрепляется в должностном регламенте.</w:t>
      </w:r>
    </w:p>
    <w:p w:rsidR="008202DE" w:rsidRPr="008F6210" w:rsidRDefault="008202DE" w:rsidP="008202DE">
      <w:pPr>
        <w:pStyle w:val="a7"/>
        <w:shd w:val="clear" w:color="auto" w:fill="auto"/>
        <w:spacing w:before="0" w:after="297"/>
        <w:ind w:left="20" w:right="20" w:firstLine="560"/>
        <w:rPr>
          <w:sz w:val="28"/>
          <w:szCs w:val="28"/>
        </w:rPr>
      </w:pPr>
      <w:r w:rsidRPr="008F6210">
        <w:rPr>
          <w:rStyle w:val="a9"/>
          <w:color w:val="000000"/>
          <w:sz w:val="28"/>
          <w:szCs w:val="28"/>
        </w:rPr>
        <w:t>Текущий контроль осуществляется путем проведения должностным лицом проверок соблюдения и исполнения специалистом, ответственным</w:t>
      </w:r>
      <w:r>
        <w:rPr>
          <w:rStyle w:val="a9"/>
          <w:color w:val="000000"/>
          <w:sz w:val="28"/>
          <w:szCs w:val="28"/>
        </w:rPr>
        <w:t xml:space="preserve"> за организацию предоставления </w:t>
      </w:r>
      <w:r w:rsidRPr="008F6210">
        <w:rPr>
          <w:rStyle w:val="a9"/>
          <w:color w:val="000000"/>
          <w:sz w:val="28"/>
          <w:szCs w:val="28"/>
        </w:rPr>
        <w:t xml:space="preserve">услуги, положений настоящего </w:t>
      </w:r>
      <w:r>
        <w:rPr>
          <w:rStyle w:val="a9"/>
          <w:color w:val="000000"/>
          <w:sz w:val="28"/>
          <w:szCs w:val="28"/>
        </w:rPr>
        <w:t>порядка предоставления услуги</w:t>
      </w:r>
      <w:r w:rsidRPr="008F6210">
        <w:rPr>
          <w:rStyle w:val="a9"/>
          <w:color w:val="000000"/>
          <w:sz w:val="28"/>
          <w:szCs w:val="28"/>
        </w:rPr>
        <w:t>, иных нормативных правовых актов Российской Федерации и Воронежской области.</w:t>
      </w:r>
    </w:p>
    <w:p w:rsidR="008202DE" w:rsidRPr="008F6210" w:rsidRDefault="008202DE" w:rsidP="008202DE">
      <w:pPr>
        <w:pStyle w:val="20"/>
        <w:numPr>
          <w:ilvl w:val="0"/>
          <w:numId w:val="15"/>
        </w:numPr>
        <w:shd w:val="clear" w:color="auto" w:fill="auto"/>
        <w:tabs>
          <w:tab w:val="left" w:pos="540"/>
        </w:tabs>
        <w:spacing w:after="300"/>
        <w:ind w:right="20" w:firstLine="0"/>
        <w:rPr>
          <w:sz w:val="28"/>
          <w:szCs w:val="28"/>
        </w:rPr>
      </w:pPr>
      <w:r w:rsidRPr="008F6210">
        <w:rPr>
          <w:rStyle w:val="2"/>
          <w:color w:val="000000"/>
          <w:sz w:val="28"/>
          <w:szCs w:val="28"/>
        </w:rPr>
        <w:t>Положения, характеризующие требования к порядку и форм</w:t>
      </w:r>
      <w:r>
        <w:rPr>
          <w:rStyle w:val="2"/>
          <w:color w:val="000000"/>
          <w:sz w:val="28"/>
          <w:szCs w:val="28"/>
        </w:rPr>
        <w:t xml:space="preserve">ам контроля за предоставлением </w:t>
      </w:r>
      <w:r w:rsidRPr="008F6210">
        <w:rPr>
          <w:rStyle w:val="2"/>
          <w:color w:val="000000"/>
          <w:sz w:val="28"/>
          <w:szCs w:val="28"/>
        </w:rPr>
        <w:t>услуги</w:t>
      </w:r>
    </w:p>
    <w:p w:rsidR="008202DE" w:rsidRPr="008F6210" w:rsidRDefault="008202DE" w:rsidP="008202DE">
      <w:pPr>
        <w:pStyle w:val="a7"/>
        <w:numPr>
          <w:ilvl w:val="0"/>
          <w:numId w:val="12"/>
        </w:numPr>
        <w:shd w:val="clear" w:color="auto" w:fill="auto"/>
        <w:tabs>
          <w:tab w:val="left" w:pos="999"/>
        </w:tabs>
        <w:spacing w:before="0" w:line="324" w:lineRule="exact"/>
        <w:ind w:left="20" w:right="20" w:firstLine="560"/>
        <w:rPr>
          <w:sz w:val="28"/>
          <w:szCs w:val="28"/>
        </w:rPr>
      </w:pPr>
      <w:r w:rsidRPr="008F6210">
        <w:rPr>
          <w:rStyle w:val="a9"/>
          <w:color w:val="000000"/>
          <w:sz w:val="28"/>
          <w:szCs w:val="28"/>
        </w:rPr>
        <w:t>Контроль за полно</w:t>
      </w:r>
      <w:r>
        <w:rPr>
          <w:rStyle w:val="a9"/>
          <w:color w:val="000000"/>
          <w:sz w:val="28"/>
          <w:szCs w:val="28"/>
        </w:rPr>
        <w:t xml:space="preserve">той и качеством предоставления </w:t>
      </w:r>
      <w:r w:rsidRPr="008F6210">
        <w:rPr>
          <w:rStyle w:val="a9"/>
          <w:color w:val="000000"/>
          <w:sz w:val="28"/>
          <w:szCs w:val="28"/>
        </w:rPr>
        <w:t xml:space="preserve">услуги включает </w:t>
      </w:r>
      <w:r w:rsidRPr="008F6210">
        <w:rPr>
          <w:rStyle w:val="a9"/>
          <w:color w:val="000000"/>
          <w:sz w:val="28"/>
          <w:szCs w:val="28"/>
        </w:rPr>
        <w:lastRenderedPageBreak/>
        <w:t>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должностного лица.</w:t>
      </w:r>
    </w:p>
    <w:p w:rsidR="008202DE" w:rsidRPr="008F6210" w:rsidRDefault="008202DE" w:rsidP="008202DE">
      <w:pPr>
        <w:pStyle w:val="a7"/>
        <w:shd w:val="clear" w:color="auto" w:fill="auto"/>
        <w:spacing w:before="0" w:line="324" w:lineRule="exact"/>
        <w:ind w:left="20" w:right="20" w:firstLine="560"/>
        <w:rPr>
          <w:sz w:val="28"/>
          <w:szCs w:val="28"/>
        </w:rPr>
      </w:pPr>
      <w:r w:rsidRPr="008F6210">
        <w:rPr>
          <w:rStyle w:val="a9"/>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202DE" w:rsidRDefault="008202DE" w:rsidP="008202DE">
      <w:pPr>
        <w:pStyle w:val="a7"/>
        <w:shd w:val="clear" w:color="auto" w:fill="auto"/>
        <w:spacing w:before="0" w:after="597" w:line="328" w:lineRule="exact"/>
        <w:ind w:left="20" w:right="20" w:firstLine="560"/>
        <w:rPr>
          <w:rStyle w:val="a9"/>
          <w:color w:val="000000"/>
          <w:sz w:val="28"/>
          <w:szCs w:val="28"/>
        </w:rPr>
      </w:pPr>
      <w:r w:rsidRPr="008F6210">
        <w:rPr>
          <w:rStyle w:val="a9"/>
          <w:color w:val="000000"/>
          <w:sz w:val="28"/>
          <w:szCs w:val="28"/>
        </w:rPr>
        <w:t>Проверки пол</w:t>
      </w:r>
      <w:r>
        <w:rPr>
          <w:rStyle w:val="a9"/>
          <w:color w:val="000000"/>
          <w:sz w:val="28"/>
          <w:szCs w:val="28"/>
        </w:rPr>
        <w:t xml:space="preserve">ноты и качества предоставления </w:t>
      </w:r>
      <w:r w:rsidRPr="008F6210">
        <w:rPr>
          <w:rStyle w:val="a9"/>
          <w:color w:val="000000"/>
          <w:sz w:val="28"/>
          <w:szCs w:val="28"/>
        </w:rPr>
        <w:t xml:space="preserve">услуги осуществляются на основании индивидуальных правовых актов (приказов) </w:t>
      </w:r>
      <w:r>
        <w:rPr>
          <w:rStyle w:val="a9"/>
          <w:color w:val="000000"/>
          <w:sz w:val="28"/>
          <w:szCs w:val="28"/>
        </w:rPr>
        <w:t>органа или организации</w:t>
      </w:r>
      <w:r w:rsidRPr="008F6210">
        <w:rPr>
          <w:rStyle w:val="a9"/>
          <w:color w:val="000000"/>
          <w:sz w:val="28"/>
          <w:szCs w:val="28"/>
        </w:rPr>
        <w:t>.</w:t>
      </w:r>
    </w:p>
    <w:p w:rsidR="008202DE" w:rsidRPr="008F6210" w:rsidRDefault="008202DE" w:rsidP="008202DE">
      <w:pPr>
        <w:pStyle w:val="20"/>
        <w:numPr>
          <w:ilvl w:val="0"/>
          <w:numId w:val="14"/>
        </w:numPr>
        <w:shd w:val="clear" w:color="auto" w:fill="auto"/>
        <w:spacing w:after="0" w:line="331" w:lineRule="exact"/>
        <w:ind w:right="20" w:firstLine="0"/>
        <w:rPr>
          <w:sz w:val="28"/>
          <w:szCs w:val="28"/>
        </w:rPr>
      </w:pPr>
      <w:r w:rsidRPr="008F6210">
        <w:rPr>
          <w:rStyle w:val="2"/>
          <w:color w:val="000000"/>
          <w:sz w:val="28"/>
          <w:szCs w:val="28"/>
        </w:rPr>
        <w:t xml:space="preserve">Досудебный (внесудебный) порядок обжалования решений и действий (бездействий) </w:t>
      </w:r>
      <w:r>
        <w:rPr>
          <w:rStyle w:val="2"/>
          <w:color w:val="000000"/>
          <w:sz w:val="28"/>
          <w:szCs w:val="28"/>
        </w:rPr>
        <w:t>организации, предоставляющей</w:t>
      </w:r>
      <w:r w:rsidRPr="008F6210">
        <w:rPr>
          <w:rStyle w:val="2"/>
          <w:color w:val="000000"/>
          <w:sz w:val="28"/>
          <w:szCs w:val="28"/>
        </w:rPr>
        <w:t xml:space="preserve"> услугу, а</w:t>
      </w:r>
      <w:r>
        <w:rPr>
          <w:rStyle w:val="2"/>
          <w:color w:val="000000"/>
          <w:sz w:val="28"/>
          <w:szCs w:val="28"/>
        </w:rPr>
        <w:t xml:space="preserve"> </w:t>
      </w:r>
      <w:r w:rsidRPr="008F6210">
        <w:rPr>
          <w:rStyle w:val="2"/>
          <w:color w:val="000000"/>
          <w:sz w:val="28"/>
          <w:szCs w:val="28"/>
        </w:rPr>
        <w:t>также его должностных лиц</w:t>
      </w:r>
    </w:p>
    <w:p w:rsidR="008202DE" w:rsidRPr="008F6210" w:rsidRDefault="008202DE" w:rsidP="008202DE">
      <w:pPr>
        <w:pStyle w:val="a7"/>
        <w:numPr>
          <w:ilvl w:val="0"/>
          <w:numId w:val="12"/>
        </w:numPr>
        <w:shd w:val="clear" w:color="auto" w:fill="auto"/>
        <w:tabs>
          <w:tab w:val="left" w:pos="1136"/>
        </w:tabs>
        <w:spacing w:before="0" w:line="324" w:lineRule="exact"/>
        <w:ind w:left="20" w:right="20" w:firstLine="560"/>
        <w:rPr>
          <w:sz w:val="28"/>
          <w:szCs w:val="28"/>
        </w:rPr>
      </w:pPr>
      <w:r w:rsidRPr="008F6210">
        <w:rPr>
          <w:rStyle w:val="a9"/>
          <w:color w:val="000000"/>
          <w:sz w:val="28"/>
          <w:szCs w:val="28"/>
        </w:rPr>
        <w:t xml:space="preserve">Заявитель имеет право на обжалование решений и действий (бездействия) </w:t>
      </w:r>
      <w:r>
        <w:rPr>
          <w:rStyle w:val="a9"/>
          <w:color w:val="000000"/>
          <w:sz w:val="28"/>
          <w:szCs w:val="28"/>
        </w:rPr>
        <w:t>организации</w:t>
      </w:r>
      <w:r w:rsidRPr="008F6210">
        <w:rPr>
          <w:rStyle w:val="a9"/>
          <w:color w:val="000000"/>
          <w:sz w:val="28"/>
          <w:szCs w:val="28"/>
        </w:rPr>
        <w:t xml:space="preserve">, должностных лиц </w:t>
      </w:r>
      <w:r>
        <w:rPr>
          <w:rStyle w:val="a9"/>
          <w:color w:val="000000"/>
          <w:sz w:val="28"/>
          <w:szCs w:val="28"/>
        </w:rPr>
        <w:t>организации</w:t>
      </w:r>
      <w:r w:rsidRPr="008F6210">
        <w:rPr>
          <w:rStyle w:val="a9"/>
          <w:color w:val="000000"/>
          <w:sz w:val="28"/>
          <w:szCs w:val="28"/>
        </w:rPr>
        <w:t xml:space="preserve">, либо специалистов </w:t>
      </w:r>
      <w:r>
        <w:rPr>
          <w:rStyle w:val="a9"/>
          <w:color w:val="000000"/>
          <w:sz w:val="28"/>
          <w:szCs w:val="28"/>
        </w:rPr>
        <w:t>организации</w:t>
      </w:r>
      <w:r w:rsidRPr="008F6210">
        <w:rPr>
          <w:rStyle w:val="a9"/>
          <w:color w:val="000000"/>
          <w:sz w:val="28"/>
          <w:szCs w:val="28"/>
        </w:rPr>
        <w:t>.</w:t>
      </w:r>
    </w:p>
    <w:p w:rsidR="008202DE" w:rsidRPr="008F6210" w:rsidRDefault="008202DE" w:rsidP="008202DE">
      <w:pPr>
        <w:pStyle w:val="a7"/>
        <w:numPr>
          <w:ilvl w:val="0"/>
          <w:numId w:val="12"/>
        </w:numPr>
        <w:shd w:val="clear" w:color="auto" w:fill="auto"/>
        <w:tabs>
          <w:tab w:val="left" w:pos="1042"/>
        </w:tabs>
        <w:spacing w:before="0" w:line="324" w:lineRule="exact"/>
        <w:ind w:left="20" w:right="20" w:firstLine="560"/>
        <w:rPr>
          <w:sz w:val="28"/>
          <w:szCs w:val="28"/>
        </w:rPr>
      </w:pPr>
      <w:r w:rsidRPr="008F6210">
        <w:rPr>
          <w:rStyle w:val="a9"/>
          <w:color w:val="000000"/>
          <w:sz w:val="28"/>
          <w:szCs w:val="28"/>
        </w:rPr>
        <w:t xml:space="preserve">Жалоба подается в </w:t>
      </w:r>
      <w:r>
        <w:rPr>
          <w:rStyle w:val="a9"/>
          <w:color w:val="000000"/>
          <w:sz w:val="28"/>
          <w:szCs w:val="28"/>
        </w:rPr>
        <w:t>организацию</w:t>
      </w:r>
      <w:r w:rsidRPr="008F6210">
        <w:rPr>
          <w:rStyle w:val="a9"/>
          <w:color w:val="000000"/>
          <w:sz w:val="28"/>
          <w:szCs w:val="28"/>
        </w:rPr>
        <w:t xml:space="preserve"> в письменной форме, в том числе при личном приеме заявителя, или в электронном виде.</w:t>
      </w:r>
    </w:p>
    <w:p w:rsidR="008202DE" w:rsidRPr="008F6210" w:rsidRDefault="008202DE" w:rsidP="008202DE">
      <w:pPr>
        <w:pStyle w:val="a7"/>
        <w:numPr>
          <w:ilvl w:val="0"/>
          <w:numId w:val="12"/>
        </w:numPr>
        <w:shd w:val="clear" w:color="auto" w:fill="auto"/>
        <w:tabs>
          <w:tab w:val="left" w:pos="998"/>
        </w:tabs>
        <w:spacing w:before="0" w:line="324" w:lineRule="exact"/>
        <w:ind w:left="20" w:firstLine="560"/>
        <w:rPr>
          <w:sz w:val="28"/>
          <w:szCs w:val="28"/>
        </w:rPr>
      </w:pPr>
      <w:r w:rsidRPr="008F6210">
        <w:rPr>
          <w:rStyle w:val="a9"/>
          <w:color w:val="000000"/>
          <w:sz w:val="28"/>
          <w:szCs w:val="28"/>
        </w:rPr>
        <w:t>Жалоба должна содержать:</w:t>
      </w:r>
    </w:p>
    <w:p w:rsidR="008202DE" w:rsidRPr="008F6210" w:rsidRDefault="008202DE" w:rsidP="008202DE">
      <w:pPr>
        <w:pStyle w:val="a7"/>
        <w:shd w:val="clear" w:color="auto" w:fill="auto"/>
        <w:tabs>
          <w:tab w:val="left" w:pos="949"/>
        </w:tabs>
        <w:spacing w:before="0" w:line="313" w:lineRule="exact"/>
        <w:ind w:left="20" w:right="20" w:firstLine="560"/>
        <w:rPr>
          <w:sz w:val="28"/>
          <w:szCs w:val="28"/>
        </w:rPr>
      </w:pPr>
      <w:r w:rsidRPr="008F6210">
        <w:rPr>
          <w:rStyle w:val="a9"/>
          <w:color w:val="000000"/>
          <w:sz w:val="28"/>
          <w:szCs w:val="28"/>
        </w:rPr>
        <w:t>а)</w:t>
      </w:r>
      <w:r w:rsidRPr="008F6210">
        <w:rPr>
          <w:rStyle w:val="a9"/>
          <w:color w:val="000000"/>
          <w:sz w:val="28"/>
          <w:szCs w:val="28"/>
        </w:rPr>
        <w:tab/>
        <w:t xml:space="preserve">наименование </w:t>
      </w:r>
      <w:r>
        <w:rPr>
          <w:rStyle w:val="a9"/>
          <w:color w:val="000000"/>
          <w:sz w:val="28"/>
          <w:szCs w:val="28"/>
        </w:rPr>
        <w:t>организации</w:t>
      </w:r>
      <w:r w:rsidRPr="008F6210">
        <w:rPr>
          <w:rStyle w:val="a9"/>
          <w:color w:val="000000"/>
          <w:sz w:val="28"/>
          <w:szCs w:val="28"/>
        </w:rPr>
        <w:t xml:space="preserve">, должностного лица </w:t>
      </w:r>
      <w:r>
        <w:rPr>
          <w:rStyle w:val="a9"/>
          <w:color w:val="000000"/>
          <w:sz w:val="28"/>
          <w:szCs w:val="28"/>
        </w:rPr>
        <w:t>организации</w:t>
      </w:r>
      <w:r w:rsidRPr="008F6210">
        <w:rPr>
          <w:rStyle w:val="a9"/>
          <w:color w:val="000000"/>
          <w:sz w:val="28"/>
          <w:szCs w:val="28"/>
        </w:rPr>
        <w:t xml:space="preserve">, либо специалиста </w:t>
      </w:r>
      <w:r>
        <w:rPr>
          <w:rStyle w:val="a9"/>
          <w:color w:val="000000"/>
          <w:sz w:val="28"/>
          <w:szCs w:val="28"/>
        </w:rPr>
        <w:t>организации</w:t>
      </w:r>
      <w:r w:rsidRPr="008F6210">
        <w:rPr>
          <w:rStyle w:val="a9"/>
          <w:color w:val="000000"/>
          <w:sz w:val="28"/>
          <w:szCs w:val="28"/>
        </w:rPr>
        <w:t>, решения и действия (бездействие) которых обжалуются;</w:t>
      </w:r>
    </w:p>
    <w:p w:rsidR="008202DE" w:rsidRPr="008F6210" w:rsidRDefault="008202DE" w:rsidP="008202DE">
      <w:pPr>
        <w:pStyle w:val="a7"/>
        <w:shd w:val="clear" w:color="auto" w:fill="auto"/>
        <w:tabs>
          <w:tab w:val="left" w:pos="913"/>
        </w:tabs>
        <w:spacing w:before="0"/>
        <w:ind w:left="20" w:right="20" w:firstLine="560"/>
        <w:rPr>
          <w:sz w:val="28"/>
          <w:szCs w:val="28"/>
        </w:rPr>
      </w:pPr>
      <w:r w:rsidRPr="008F6210">
        <w:rPr>
          <w:rStyle w:val="a9"/>
          <w:color w:val="000000"/>
          <w:sz w:val="28"/>
          <w:szCs w:val="28"/>
        </w:rPr>
        <w:t>б)</w:t>
      </w:r>
      <w:r w:rsidRPr="008F6210">
        <w:rPr>
          <w:rStyle w:val="a9"/>
          <w:color w:val="000000"/>
          <w:sz w:val="28"/>
          <w:szCs w:val="28"/>
        </w:rPr>
        <w:tab/>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02DE" w:rsidRPr="008F6210" w:rsidRDefault="008202DE" w:rsidP="008202DE">
      <w:pPr>
        <w:pStyle w:val="a7"/>
        <w:shd w:val="clear" w:color="auto" w:fill="auto"/>
        <w:tabs>
          <w:tab w:val="left" w:pos="1014"/>
        </w:tabs>
        <w:spacing w:before="0"/>
        <w:ind w:left="20" w:right="20" w:firstLine="560"/>
        <w:rPr>
          <w:sz w:val="28"/>
          <w:szCs w:val="28"/>
        </w:rPr>
      </w:pPr>
      <w:r w:rsidRPr="008F6210">
        <w:rPr>
          <w:rStyle w:val="a9"/>
          <w:color w:val="000000"/>
          <w:sz w:val="28"/>
          <w:szCs w:val="28"/>
        </w:rPr>
        <w:t>в)</w:t>
      </w:r>
      <w:r w:rsidRPr="008F6210">
        <w:rPr>
          <w:rStyle w:val="a9"/>
          <w:color w:val="000000"/>
          <w:sz w:val="28"/>
          <w:szCs w:val="28"/>
        </w:rPr>
        <w:tab/>
        <w:t xml:space="preserve">сведения об обжалуемых решениях и действиях (бездействии) </w:t>
      </w:r>
      <w:r>
        <w:rPr>
          <w:rStyle w:val="a9"/>
          <w:color w:val="000000"/>
          <w:sz w:val="28"/>
          <w:szCs w:val="28"/>
        </w:rPr>
        <w:t>организации, ее</w:t>
      </w:r>
      <w:r w:rsidRPr="008F6210">
        <w:rPr>
          <w:rStyle w:val="a9"/>
          <w:color w:val="000000"/>
          <w:sz w:val="28"/>
          <w:szCs w:val="28"/>
        </w:rPr>
        <w:t xml:space="preserve"> должностного лица либо специалиста </w:t>
      </w:r>
      <w:r>
        <w:rPr>
          <w:rStyle w:val="a9"/>
          <w:color w:val="000000"/>
          <w:sz w:val="28"/>
          <w:szCs w:val="28"/>
        </w:rPr>
        <w:t>организации</w:t>
      </w:r>
      <w:r w:rsidRPr="008F6210">
        <w:rPr>
          <w:rStyle w:val="a9"/>
          <w:color w:val="000000"/>
          <w:sz w:val="28"/>
          <w:szCs w:val="28"/>
        </w:rPr>
        <w:t>;</w:t>
      </w:r>
    </w:p>
    <w:p w:rsidR="008202DE" w:rsidRPr="008F6210" w:rsidRDefault="008202DE" w:rsidP="008202DE">
      <w:pPr>
        <w:pStyle w:val="a7"/>
        <w:shd w:val="clear" w:color="auto" w:fill="auto"/>
        <w:tabs>
          <w:tab w:val="left" w:pos="884"/>
        </w:tabs>
        <w:spacing w:before="0"/>
        <w:ind w:left="20" w:right="20" w:firstLine="560"/>
        <w:rPr>
          <w:sz w:val="28"/>
          <w:szCs w:val="28"/>
        </w:rPr>
      </w:pPr>
      <w:r w:rsidRPr="008F6210">
        <w:rPr>
          <w:rStyle w:val="a9"/>
          <w:color w:val="000000"/>
          <w:sz w:val="28"/>
          <w:szCs w:val="28"/>
        </w:rPr>
        <w:t>г)</w:t>
      </w:r>
      <w:r w:rsidRPr="008F6210">
        <w:rPr>
          <w:rStyle w:val="a9"/>
          <w:color w:val="000000"/>
          <w:sz w:val="28"/>
          <w:szCs w:val="28"/>
        </w:rPr>
        <w:tab/>
        <w:t xml:space="preserve">доводы, на основании которых заявитель не согласен с решениями и действиями (бездействием) </w:t>
      </w:r>
      <w:r>
        <w:rPr>
          <w:rStyle w:val="a9"/>
          <w:color w:val="000000"/>
          <w:sz w:val="28"/>
          <w:szCs w:val="28"/>
        </w:rPr>
        <w:t>организации, ее</w:t>
      </w:r>
      <w:r w:rsidRPr="008F6210">
        <w:rPr>
          <w:rStyle w:val="a9"/>
          <w:color w:val="000000"/>
          <w:sz w:val="28"/>
          <w:szCs w:val="28"/>
        </w:rPr>
        <w:t xml:space="preserve"> должностного лица либо специалиста </w:t>
      </w:r>
      <w:r>
        <w:rPr>
          <w:rStyle w:val="a9"/>
          <w:color w:val="000000"/>
          <w:sz w:val="28"/>
          <w:szCs w:val="28"/>
        </w:rPr>
        <w:t>организации</w:t>
      </w:r>
      <w:r w:rsidRPr="008F6210">
        <w:rPr>
          <w:rStyle w:val="a9"/>
          <w:color w:val="000000"/>
          <w:sz w:val="28"/>
          <w:szCs w:val="28"/>
        </w:rPr>
        <w:t>. Заявителем могут быть представлены документы, подтверждающие доводы заявителя, либо их копии.</w:t>
      </w:r>
    </w:p>
    <w:p w:rsidR="008202DE" w:rsidRPr="008F6210" w:rsidRDefault="008202DE" w:rsidP="008202DE">
      <w:pPr>
        <w:pStyle w:val="a7"/>
        <w:numPr>
          <w:ilvl w:val="0"/>
          <w:numId w:val="12"/>
        </w:numPr>
        <w:shd w:val="clear" w:color="auto" w:fill="auto"/>
        <w:tabs>
          <w:tab w:val="left" w:pos="1006"/>
        </w:tabs>
        <w:spacing w:before="0"/>
        <w:ind w:left="20" w:right="20" w:firstLine="560"/>
        <w:rPr>
          <w:sz w:val="28"/>
          <w:szCs w:val="28"/>
        </w:rPr>
      </w:pPr>
      <w:r w:rsidRPr="008F6210">
        <w:rPr>
          <w:rStyle w:val="a9"/>
          <w:color w:val="000000"/>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8202DE" w:rsidRPr="008F6210" w:rsidRDefault="008202DE" w:rsidP="008202DE">
      <w:pPr>
        <w:pStyle w:val="a7"/>
        <w:shd w:val="clear" w:color="auto" w:fill="auto"/>
        <w:tabs>
          <w:tab w:val="left" w:pos="1042"/>
        </w:tabs>
        <w:spacing w:before="0"/>
        <w:ind w:left="20" w:right="20" w:firstLine="560"/>
        <w:rPr>
          <w:sz w:val="28"/>
          <w:szCs w:val="28"/>
        </w:rPr>
      </w:pPr>
      <w:r w:rsidRPr="008F6210">
        <w:rPr>
          <w:rStyle w:val="a9"/>
          <w:color w:val="000000"/>
          <w:sz w:val="28"/>
          <w:szCs w:val="28"/>
        </w:rPr>
        <w:t>а)</w:t>
      </w:r>
      <w:r w:rsidRPr="008F6210">
        <w:rPr>
          <w:rStyle w:val="a9"/>
          <w:color w:val="000000"/>
          <w:sz w:val="28"/>
          <w:szCs w:val="28"/>
        </w:rPr>
        <w:tab/>
        <w:t>оформленная в соответствии с законодательством Российской Федерации доверенность (для физических лиц);</w:t>
      </w:r>
    </w:p>
    <w:p w:rsidR="008202DE" w:rsidRPr="008F6210" w:rsidRDefault="008202DE" w:rsidP="008202DE">
      <w:pPr>
        <w:pStyle w:val="a7"/>
        <w:shd w:val="clear" w:color="auto" w:fill="auto"/>
        <w:tabs>
          <w:tab w:val="left" w:pos="1057"/>
        </w:tabs>
        <w:spacing w:before="0"/>
        <w:ind w:left="20" w:right="20" w:firstLine="560"/>
        <w:rPr>
          <w:sz w:val="28"/>
          <w:szCs w:val="28"/>
        </w:rPr>
      </w:pPr>
      <w:r w:rsidRPr="008F6210">
        <w:rPr>
          <w:rStyle w:val="a9"/>
          <w:color w:val="000000"/>
          <w:sz w:val="28"/>
          <w:szCs w:val="28"/>
        </w:rPr>
        <w:t>б)</w:t>
      </w:r>
      <w:r w:rsidRPr="008F6210">
        <w:rPr>
          <w:rStyle w:val="a9"/>
          <w:color w:val="000000"/>
          <w:sz w:val="28"/>
          <w:szCs w:val="28"/>
        </w:rPr>
        <w:tab/>
        <w:t xml:space="preserve">оформленная в соответствии с законодательством Российской Федерации доверенность, заверенная печатью заявителя и подписанная </w:t>
      </w:r>
      <w:r w:rsidRPr="008F6210">
        <w:rPr>
          <w:rStyle w:val="a9"/>
          <w:color w:val="000000"/>
          <w:sz w:val="28"/>
          <w:szCs w:val="28"/>
        </w:rPr>
        <w:lastRenderedPageBreak/>
        <w:t>руководителем заявителя или уполномоченным этим руководителем лицом (для юридических лиц);</w:t>
      </w:r>
    </w:p>
    <w:p w:rsidR="008202DE" w:rsidRPr="008F6210" w:rsidRDefault="008202DE" w:rsidP="008202DE">
      <w:pPr>
        <w:pStyle w:val="a7"/>
        <w:shd w:val="clear" w:color="auto" w:fill="auto"/>
        <w:tabs>
          <w:tab w:val="left" w:pos="992"/>
        </w:tabs>
        <w:spacing w:before="0"/>
        <w:ind w:left="20" w:right="20" w:firstLine="560"/>
        <w:rPr>
          <w:sz w:val="28"/>
          <w:szCs w:val="28"/>
        </w:rPr>
      </w:pPr>
      <w:r w:rsidRPr="008F6210">
        <w:rPr>
          <w:rStyle w:val="a9"/>
          <w:color w:val="000000"/>
          <w:sz w:val="28"/>
          <w:szCs w:val="28"/>
        </w:rPr>
        <w:t>в)</w:t>
      </w:r>
      <w:r w:rsidRPr="008F6210">
        <w:rPr>
          <w:rStyle w:val="a9"/>
          <w:color w:val="000000"/>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202DE" w:rsidRPr="008F6210" w:rsidRDefault="008202DE" w:rsidP="008202DE">
      <w:pPr>
        <w:pStyle w:val="a7"/>
        <w:numPr>
          <w:ilvl w:val="0"/>
          <w:numId w:val="12"/>
        </w:numPr>
        <w:shd w:val="clear" w:color="auto" w:fill="auto"/>
        <w:tabs>
          <w:tab w:val="left" w:pos="1035"/>
        </w:tabs>
        <w:spacing w:before="0"/>
        <w:ind w:left="20" w:right="20" w:firstLine="560"/>
        <w:rPr>
          <w:sz w:val="28"/>
          <w:szCs w:val="28"/>
        </w:rPr>
      </w:pPr>
      <w:r w:rsidRPr="008F6210">
        <w:rPr>
          <w:rStyle w:val="a9"/>
          <w:color w:val="000000"/>
          <w:sz w:val="28"/>
          <w:szCs w:val="28"/>
        </w:rPr>
        <w:t xml:space="preserve">Прием жалоб в письменной форме осуществляется </w:t>
      </w:r>
      <w:r>
        <w:rPr>
          <w:rStyle w:val="a9"/>
          <w:color w:val="000000"/>
          <w:sz w:val="28"/>
          <w:szCs w:val="28"/>
        </w:rPr>
        <w:t xml:space="preserve">организацией в месте предоставления </w:t>
      </w:r>
      <w:r w:rsidRPr="008F6210">
        <w:rPr>
          <w:rStyle w:val="a9"/>
          <w:color w:val="000000"/>
          <w:sz w:val="28"/>
          <w:szCs w:val="28"/>
        </w:rPr>
        <w:t xml:space="preserve">услуги (в месте, где заявитель подавал запрос </w:t>
      </w:r>
      <w:r>
        <w:rPr>
          <w:rStyle w:val="a9"/>
          <w:color w:val="000000"/>
          <w:sz w:val="28"/>
          <w:szCs w:val="28"/>
        </w:rPr>
        <w:t xml:space="preserve">на получение </w:t>
      </w:r>
      <w:r w:rsidRPr="008F6210">
        <w:rPr>
          <w:rStyle w:val="a9"/>
          <w:color w:val="000000"/>
          <w:sz w:val="28"/>
          <w:szCs w:val="28"/>
        </w:rPr>
        <w:t>услуги, нарушение порядка которой обжалуется, либо в месте, где заявител</w:t>
      </w:r>
      <w:r>
        <w:rPr>
          <w:rStyle w:val="a9"/>
          <w:color w:val="000000"/>
          <w:sz w:val="28"/>
          <w:szCs w:val="28"/>
        </w:rPr>
        <w:t xml:space="preserve">ем получен результат указанной </w:t>
      </w:r>
      <w:r w:rsidRPr="008F6210">
        <w:rPr>
          <w:rStyle w:val="a9"/>
          <w:color w:val="000000"/>
          <w:sz w:val="28"/>
          <w:szCs w:val="28"/>
        </w:rPr>
        <w:t>услуги).</w:t>
      </w:r>
    </w:p>
    <w:p w:rsidR="008202DE" w:rsidRPr="008F6210" w:rsidRDefault="008202DE" w:rsidP="008202DE">
      <w:pPr>
        <w:pStyle w:val="a7"/>
        <w:shd w:val="clear" w:color="auto" w:fill="auto"/>
        <w:spacing w:before="0" w:line="342" w:lineRule="exact"/>
        <w:ind w:left="20" w:right="20" w:firstLine="560"/>
        <w:rPr>
          <w:sz w:val="28"/>
          <w:szCs w:val="28"/>
        </w:rPr>
      </w:pPr>
      <w:r w:rsidRPr="008F6210">
        <w:rPr>
          <w:rStyle w:val="a9"/>
          <w:color w:val="000000"/>
          <w:sz w:val="28"/>
          <w:szCs w:val="28"/>
        </w:rPr>
        <w:t>Время приема жалоб должно совпадать со временем предоставления  услуги.</w:t>
      </w:r>
    </w:p>
    <w:p w:rsidR="008202DE" w:rsidRPr="008F6210" w:rsidRDefault="008202DE" w:rsidP="008202DE">
      <w:pPr>
        <w:pStyle w:val="a7"/>
        <w:shd w:val="clear" w:color="auto" w:fill="auto"/>
        <w:spacing w:before="0" w:line="328" w:lineRule="exact"/>
        <w:ind w:left="20" w:firstLine="560"/>
        <w:rPr>
          <w:sz w:val="28"/>
          <w:szCs w:val="28"/>
        </w:rPr>
      </w:pPr>
      <w:r w:rsidRPr="008F6210">
        <w:rPr>
          <w:rStyle w:val="a9"/>
          <w:color w:val="000000"/>
          <w:sz w:val="28"/>
          <w:szCs w:val="28"/>
        </w:rPr>
        <w:t>Жалоба в письменной форме может быть также направлена по почте.</w:t>
      </w:r>
    </w:p>
    <w:p w:rsidR="008202DE" w:rsidRPr="008F6210" w:rsidRDefault="008202DE" w:rsidP="008202DE">
      <w:pPr>
        <w:pStyle w:val="a7"/>
        <w:shd w:val="clear" w:color="auto" w:fill="auto"/>
        <w:spacing w:before="0" w:line="328" w:lineRule="exact"/>
        <w:ind w:left="20" w:right="20" w:firstLine="560"/>
        <w:rPr>
          <w:sz w:val="28"/>
          <w:szCs w:val="28"/>
        </w:rPr>
      </w:pPr>
      <w:r w:rsidRPr="008F6210">
        <w:rPr>
          <w:rStyle w:val="a9"/>
          <w:color w:val="00000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202DE" w:rsidRPr="008F6210" w:rsidRDefault="008202DE" w:rsidP="008202DE">
      <w:pPr>
        <w:pStyle w:val="a7"/>
        <w:numPr>
          <w:ilvl w:val="0"/>
          <w:numId w:val="12"/>
        </w:numPr>
        <w:shd w:val="clear" w:color="auto" w:fill="auto"/>
        <w:tabs>
          <w:tab w:val="left" w:pos="1143"/>
        </w:tabs>
        <w:spacing w:before="0" w:line="342" w:lineRule="exact"/>
        <w:ind w:left="20" w:right="20" w:firstLine="560"/>
        <w:rPr>
          <w:sz w:val="28"/>
          <w:szCs w:val="28"/>
        </w:rPr>
      </w:pPr>
      <w:r w:rsidRPr="008F6210">
        <w:rPr>
          <w:rStyle w:val="a9"/>
          <w:color w:val="000000"/>
          <w:sz w:val="28"/>
          <w:szCs w:val="28"/>
        </w:rPr>
        <w:t>В электронном виде жалоба может быть подана заявителем посредством:</w:t>
      </w:r>
    </w:p>
    <w:p w:rsidR="008202DE" w:rsidRPr="008F6210" w:rsidRDefault="008202DE" w:rsidP="008202DE">
      <w:pPr>
        <w:pStyle w:val="a7"/>
        <w:shd w:val="clear" w:color="auto" w:fill="auto"/>
        <w:tabs>
          <w:tab w:val="left" w:pos="1080"/>
        </w:tabs>
        <w:spacing w:before="0" w:line="331" w:lineRule="exact"/>
        <w:ind w:left="20" w:right="20" w:firstLine="560"/>
        <w:rPr>
          <w:sz w:val="28"/>
          <w:szCs w:val="28"/>
        </w:rPr>
      </w:pPr>
      <w:r w:rsidRPr="008F6210">
        <w:rPr>
          <w:rStyle w:val="a9"/>
          <w:color w:val="000000"/>
          <w:sz w:val="28"/>
          <w:szCs w:val="28"/>
        </w:rPr>
        <w:t>а)</w:t>
      </w:r>
      <w:r w:rsidRPr="008F6210">
        <w:rPr>
          <w:rStyle w:val="a9"/>
          <w:color w:val="000000"/>
          <w:sz w:val="28"/>
          <w:szCs w:val="28"/>
        </w:rPr>
        <w:tab/>
        <w:t xml:space="preserve">официального сайта </w:t>
      </w:r>
      <w:r>
        <w:rPr>
          <w:rStyle w:val="a9"/>
          <w:color w:val="000000"/>
          <w:sz w:val="28"/>
          <w:szCs w:val="28"/>
        </w:rPr>
        <w:t>организации в информационно-</w:t>
      </w:r>
      <w:r w:rsidRPr="008F6210">
        <w:rPr>
          <w:rStyle w:val="a9"/>
          <w:color w:val="000000"/>
          <w:sz w:val="28"/>
          <w:szCs w:val="28"/>
        </w:rPr>
        <w:t>телекоммуникационной сети «Интернет»;</w:t>
      </w:r>
    </w:p>
    <w:p w:rsidR="008202DE" w:rsidRPr="008F6210" w:rsidRDefault="008202DE" w:rsidP="008202DE">
      <w:pPr>
        <w:pStyle w:val="a7"/>
        <w:shd w:val="clear" w:color="auto" w:fill="auto"/>
        <w:tabs>
          <w:tab w:val="left" w:pos="868"/>
        </w:tabs>
        <w:spacing w:before="0" w:line="260" w:lineRule="exact"/>
        <w:ind w:left="20" w:firstLine="560"/>
        <w:rPr>
          <w:sz w:val="28"/>
          <w:szCs w:val="28"/>
        </w:rPr>
      </w:pPr>
      <w:r>
        <w:rPr>
          <w:rStyle w:val="a9"/>
          <w:color w:val="000000"/>
          <w:sz w:val="28"/>
          <w:szCs w:val="28"/>
        </w:rPr>
        <w:t>б)</w:t>
      </w:r>
      <w:r>
        <w:rPr>
          <w:rStyle w:val="a9"/>
          <w:color w:val="000000"/>
          <w:sz w:val="28"/>
          <w:szCs w:val="28"/>
        </w:rPr>
        <w:tab/>
        <w:t>Регионального</w:t>
      </w:r>
      <w:r w:rsidRPr="008F6210">
        <w:rPr>
          <w:rStyle w:val="a9"/>
          <w:color w:val="000000"/>
          <w:sz w:val="28"/>
          <w:szCs w:val="28"/>
        </w:rPr>
        <w:t xml:space="preserve"> портал</w:t>
      </w:r>
      <w:r>
        <w:rPr>
          <w:rStyle w:val="a9"/>
          <w:color w:val="000000"/>
          <w:sz w:val="28"/>
          <w:szCs w:val="28"/>
        </w:rPr>
        <w:t>а</w:t>
      </w:r>
      <w:r w:rsidRPr="008F6210">
        <w:rPr>
          <w:rStyle w:val="a9"/>
          <w:color w:val="000000"/>
          <w:sz w:val="28"/>
          <w:szCs w:val="28"/>
        </w:rPr>
        <w:t xml:space="preserve"> государственных и муниципальных услуг.</w:t>
      </w:r>
    </w:p>
    <w:p w:rsidR="008202DE" w:rsidRPr="008F6210" w:rsidRDefault="008202DE" w:rsidP="008202DE">
      <w:pPr>
        <w:pStyle w:val="a7"/>
        <w:numPr>
          <w:ilvl w:val="0"/>
          <w:numId w:val="12"/>
        </w:numPr>
        <w:shd w:val="clear" w:color="auto" w:fill="auto"/>
        <w:tabs>
          <w:tab w:val="left" w:pos="1075"/>
        </w:tabs>
        <w:spacing w:before="0"/>
        <w:ind w:left="20" w:right="20" w:firstLine="560"/>
        <w:rPr>
          <w:sz w:val="28"/>
          <w:szCs w:val="28"/>
        </w:rPr>
      </w:pPr>
      <w:r w:rsidRPr="008F6210">
        <w:rPr>
          <w:rStyle w:val="a9"/>
          <w:color w:val="000000"/>
          <w:sz w:val="28"/>
          <w:szCs w:val="28"/>
        </w:rPr>
        <w:t xml:space="preserve">При подаче жалобы в электронном виде документы, указанные в пункте 66 </w:t>
      </w:r>
      <w:r>
        <w:rPr>
          <w:rStyle w:val="a9"/>
          <w:color w:val="000000"/>
          <w:sz w:val="28"/>
          <w:szCs w:val="28"/>
        </w:rPr>
        <w:t>Порядка предоставления</w:t>
      </w:r>
      <w:r w:rsidRPr="008F6210">
        <w:rPr>
          <w:rStyle w:val="a9"/>
          <w:color w:val="000000"/>
          <w:sz w:val="28"/>
          <w:szCs w:val="28"/>
        </w:rPr>
        <w:t xml:space="preserve"> услуги,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202DE" w:rsidRPr="008F6210" w:rsidRDefault="008202DE" w:rsidP="008202DE">
      <w:pPr>
        <w:pStyle w:val="a7"/>
        <w:numPr>
          <w:ilvl w:val="0"/>
          <w:numId w:val="12"/>
        </w:numPr>
        <w:shd w:val="clear" w:color="auto" w:fill="auto"/>
        <w:tabs>
          <w:tab w:val="left" w:pos="1032"/>
        </w:tabs>
        <w:spacing w:before="0"/>
        <w:ind w:left="20" w:right="20" w:firstLine="560"/>
        <w:rPr>
          <w:sz w:val="28"/>
          <w:szCs w:val="28"/>
        </w:rPr>
      </w:pPr>
      <w:r w:rsidRPr="008F6210">
        <w:rPr>
          <w:rStyle w:val="a9"/>
          <w:color w:val="000000"/>
          <w:sz w:val="28"/>
          <w:szCs w:val="28"/>
        </w:rPr>
        <w:t xml:space="preserve">Жалоба рассматривается </w:t>
      </w:r>
      <w:r>
        <w:rPr>
          <w:rStyle w:val="a9"/>
          <w:color w:val="000000"/>
          <w:sz w:val="28"/>
          <w:szCs w:val="28"/>
        </w:rPr>
        <w:t>организацией</w:t>
      </w:r>
      <w:r w:rsidRPr="008F6210">
        <w:rPr>
          <w:rStyle w:val="a9"/>
          <w:color w:val="000000"/>
          <w:sz w:val="28"/>
          <w:szCs w:val="28"/>
        </w:rPr>
        <w:t xml:space="preserve"> в случае на</w:t>
      </w:r>
      <w:r>
        <w:rPr>
          <w:rStyle w:val="a9"/>
          <w:color w:val="000000"/>
          <w:sz w:val="28"/>
          <w:szCs w:val="28"/>
        </w:rPr>
        <w:t xml:space="preserve">рушения порядка предоставления </w:t>
      </w:r>
      <w:r w:rsidRPr="008F6210">
        <w:rPr>
          <w:rStyle w:val="a9"/>
          <w:color w:val="000000"/>
          <w:sz w:val="28"/>
          <w:szCs w:val="28"/>
        </w:rPr>
        <w:t xml:space="preserve">услуги вследствие решений и действий (бездействия) </w:t>
      </w:r>
      <w:r>
        <w:rPr>
          <w:rStyle w:val="a9"/>
          <w:color w:val="000000"/>
          <w:sz w:val="28"/>
          <w:szCs w:val="28"/>
        </w:rPr>
        <w:t>организации, ее</w:t>
      </w:r>
      <w:r w:rsidRPr="008F6210">
        <w:rPr>
          <w:rStyle w:val="a9"/>
          <w:color w:val="000000"/>
          <w:sz w:val="28"/>
          <w:szCs w:val="28"/>
        </w:rPr>
        <w:t xml:space="preserve"> должностного лица либо специалистов </w:t>
      </w:r>
      <w:r>
        <w:rPr>
          <w:rStyle w:val="a9"/>
          <w:color w:val="000000"/>
          <w:sz w:val="28"/>
          <w:szCs w:val="28"/>
        </w:rPr>
        <w:t>организации</w:t>
      </w:r>
      <w:r w:rsidRPr="008F6210">
        <w:rPr>
          <w:rStyle w:val="a9"/>
          <w:color w:val="000000"/>
          <w:sz w:val="28"/>
          <w:szCs w:val="28"/>
        </w:rPr>
        <w:t xml:space="preserve">. В случае если обжалуются решения руководителя </w:t>
      </w:r>
      <w:r>
        <w:rPr>
          <w:rStyle w:val="a9"/>
          <w:color w:val="000000"/>
          <w:sz w:val="28"/>
          <w:szCs w:val="28"/>
        </w:rPr>
        <w:t>организации</w:t>
      </w:r>
      <w:r w:rsidRPr="008F6210">
        <w:rPr>
          <w:rStyle w:val="a9"/>
          <w:color w:val="000000"/>
          <w:sz w:val="28"/>
          <w:szCs w:val="28"/>
        </w:rPr>
        <w:t xml:space="preserve">, жалоба подается в </w:t>
      </w:r>
      <w:r>
        <w:rPr>
          <w:rStyle w:val="a9"/>
          <w:color w:val="000000"/>
          <w:sz w:val="28"/>
          <w:szCs w:val="28"/>
        </w:rPr>
        <w:t>орган</w:t>
      </w:r>
      <w:r w:rsidRPr="008F6210">
        <w:rPr>
          <w:rStyle w:val="a9"/>
          <w:color w:val="000000"/>
          <w:sz w:val="28"/>
          <w:szCs w:val="28"/>
        </w:rPr>
        <w:t xml:space="preserve">, если обжалуются решения </w:t>
      </w:r>
      <w:r>
        <w:rPr>
          <w:rStyle w:val="a9"/>
          <w:color w:val="000000"/>
          <w:sz w:val="28"/>
          <w:szCs w:val="28"/>
        </w:rPr>
        <w:t>органа</w:t>
      </w:r>
      <w:r w:rsidRPr="008F6210">
        <w:rPr>
          <w:rStyle w:val="a9"/>
          <w:color w:val="000000"/>
          <w:sz w:val="28"/>
          <w:szCs w:val="28"/>
        </w:rPr>
        <w:t xml:space="preserve">, жалоба подается </w:t>
      </w:r>
      <w:r>
        <w:rPr>
          <w:rStyle w:val="a9"/>
          <w:color w:val="000000"/>
          <w:sz w:val="28"/>
          <w:szCs w:val="28"/>
        </w:rPr>
        <w:t>руководителю департамента образования, науки и молодежной политики</w:t>
      </w:r>
      <w:r w:rsidRPr="008F6210">
        <w:rPr>
          <w:rStyle w:val="a9"/>
          <w:color w:val="000000"/>
          <w:sz w:val="28"/>
          <w:szCs w:val="28"/>
        </w:rPr>
        <w:t xml:space="preserve"> Воронежской области, жалоба рассматривается в установленном порядке.</w:t>
      </w:r>
    </w:p>
    <w:p w:rsidR="008202DE" w:rsidRPr="008F6210" w:rsidRDefault="008202DE" w:rsidP="008202DE">
      <w:pPr>
        <w:pStyle w:val="a7"/>
        <w:numPr>
          <w:ilvl w:val="0"/>
          <w:numId w:val="12"/>
        </w:numPr>
        <w:shd w:val="clear" w:color="auto" w:fill="auto"/>
        <w:tabs>
          <w:tab w:val="left" w:pos="1060"/>
        </w:tabs>
        <w:spacing w:before="0"/>
        <w:ind w:left="20" w:right="20" w:firstLine="560"/>
        <w:rPr>
          <w:sz w:val="28"/>
          <w:szCs w:val="28"/>
        </w:rPr>
      </w:pPr>
      <w:r w:rsidRPr="008F6210">
        <w:rPr>
          <w:rStyle w:val="a9"/>
          <w:color w:val="000000"/>
          <w:sz w:val="28"/>
          <w:szCs w:val="28"/>
        </w:rPr>
        <w:t>В случае если жалоба подана заявителем в орган</w:t>
      </w:r>
      <w:r>
        <w:rPr>
          <w:rStyle w:val="a9"/>
          <w:color w:val="000000"/>
          <w:sz w:val="28"/>
          <w:szCs w:val="28"/>
        </w:rPr>
        <w:t xml:space="preserve"> или организацию, в компетенцию которых</w:t>
      </w:r>
      <w:r w:rsidRPr="008F6210">
        <w:rPr>
          <w:rStyle w:val="a9"/>
          <w:color w:val="000000"/>
          <w:sz w:val="28"/>
          <w:szCs w:val="28"/>
        </w:rPr>
        <w:t xml:space="preserve"> не входит принятие решения по жалобе в соответствии с требованиями пункта 67 </w:t>
      </w:r>
      <w:r>
        <w:rPr>
          <w:rStyle w:val="a9"/>
          <w:color w:val="000000"/>
          <w:sz w:val="28"/>
          <w:szCs w:val="28"/>
        </w:rPr>
        <w:t>Порядка предоставления</w:t>
      </w:r>
      <w:r w:rsidRPr="008F6210">
        <w:rPr>
          <w:rStyle w:val="a9"/>
          <w:color w:val="000000"/>
          <w:sz w:val="28"/>
          <w:szCs w:val="28"/>
        </w:rPr>
        <w:t xml:space="preserve"> услуги, в течение 3 рабочих дней</w:t>
      </w:r>
      <w:r>
        <w:rPr>
          <w:rStyle w:val="a9"/>
          <w:color w:val="000000"/>
          <w:sz w:val="28"/>
          <w:szCs w:val="28"/>
        </w:rPr>
        <w:t xml:space="preserve"> со дня ее регистрации указанные</w:t>
      </w:r>
      <w:r w:rsidRPr="008F6210">
        <w:rPr>
          <w:rStyle w:val="a9"/>
          <w:color w:val="000000"/>
          <w:sz w:val="28"/>
          <w:szCs w:val="28"/>
        </w:rPr>
        <w:t xml:space="preserve"> орган </w:t>
      </w:r>
      <w:r>
        <w:rPr>
          <w:rStyle w:val="a9"/>
          <w:color w:val="000000"/>
          <w:sz w:val="28"/>
          <w:szCs w:val="28"/>
        </w:rPr>
        <w:t xml:space="preserve">или организация </w:t>
      </w:r>
      <w:r w:rsidRPr="008F6210">
        <w:rPr>
          <w:rStyle w:val="a9"/>
          <w:color w:val="000000"/>
          <w:sz w:val="28"/>
          <w:szCs w:val="28"/>
        </w:rPr>
        <w:t>направляет жалобу в уполномоченный на ее рассмотрение орган и в письменной форме информирует заявителя о перенаправлении жалобы.</w:t>
      </w:r>
    </w:p>
    <w:p w:rsidR="008202DE" w:rsidRPr="008F6210" w:rsidRDefault="008202DE" w:rsidP="008202DE">
      <w:pPr>
        <w:pStyle w:val="a7"/>
        <w:shd w:val="clear" w:color="auto" w:fill="auto"/>
        <w:spacing w:before="0"/>
        <w:ind w:left="20" w:right="20" w:firstLine="560"/>
        <w:rPr>
          <w:sz w:val="28"/>
          <w:szCs w:val="28"/>
        </w:rPr>
      </w:pPr>
      <w:r w:rsidRPr="008F6210">
        <w:rPr>
          <w:rStyle w:val="a9"/>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8202DE" w:rsidRPr="008F6210" w:rsidRDefault="008202DE" w:rsidP="008202DE">
      <w:pPr>
        <w:pStyle w:val="a7"/>
        <w:numPr>
          <w:ilvl w:val="0"/>
          <w:numId w:val="12"/>
        </w:numPr>
        <w:shd w:val="clear" w:color="auto" w:fill="auto"/>
        <w:tabs>
          <w:tab w:val="left" w:pos="1050"/>
        </w:tabs>
        <w:spacing w:before="0"/>
        <w:ind w:left="20" w:right="20" w:firstLine="560"/>
        <w:rPr>
          <w:sz w:val="28"/>
          <w:szCs w:val="28"/>
        </w:rPr>
      </w:pPr>
      <w:r w:rsidRPr="008F6210">
        <w:rPr>
          <w:rStyle w:val="a9"/>
          <w:color w:val="000000"/>
          <w:sz w:val="28"/>
          <w:szCs w:val="28"/>
        </w:rPr>
        <w:t>Заявитель может обратиться с жалобой, в том числе в следующих случаях:</w:t>
      </w:r>
    </w:p>
    <w:p w:rsidR="008202DE" w:rsidRPr="008F6210" w:rsidRDefault="008202DE" w:rsidP="008202DE">
      <w:pPr>
        <w:pStyle w:val="a7"/>
        <w:shd w:val="clear" w:color="auto" w:fill="auto"/>
        <w:tabs>
          <w:tab w:val="left" w:pos="1080"/>
        </w:tabs>
        <w:spacing w:before="0"/>
        <w:ind w:left="20" w:right="20" w:firstLine="560"/>
        <w:rPr>
          <w:sz w:val="28"/>
          <w:szCs w:val="28"/>
        </w:rPr>
      </w:pPr>
      <w:r w:rsidRPr="008F6210">
        <w:rPr>
          <w:rStyle w:val="a9"/>
          <w:color w:val="000000"/>
          <w:sz w:val="28"/>
          <w:szCs w:val="28"/>
        </w:rPr>
        <w:t>а)</w:t>
      </w:r>
      <w:r w:rsidRPr="008F6210">
        <w:rPr>
          <w:rStyle w:val="a9"/>
          <w:color w:val="000000"/>
          <w:sz w:val="28"/>
          <w:szCs w:val="28"/>
        </w:rPr>
        <w:tab/>
        <w:t>нарушение срока регистрации запр</w:t>
      </w:r>
      <w:r>
        <w:rPr>
          <w:rStyle w:val="a9"/>
          <w:color w:val="000000"/>
          <w:sz w:val="28"/>
          <w:szCs w:val="28"/>
        </w:rPr>
        <w:t xml:space="preserve">оса заявителя о предоставлении </w:t>
      </w:r>
      <w:r w:rsidRPr="008F6210">
        <w:rPr>
          <w:rStyle w:val="a9"/>
          <w:color w:val="000000"/>
          <w:sz w:val="28"/>
          <w:szCs w:val="28"/>
        </w:rPr>
        <w:lastRenderedPageBreak/>
        <w:t>услуги;</w:t>
      </w:r>
    </w:p>
    <w:p w:rsidR="008202DE" w:rsidRPr="008F6210" w:rsidRDefault="008202DE" w:rsidP="008202DE">
      <w:pPr>
        <w:pStyle w:val="a7"/>
        <w:shd w:val="clear" w:color="auto" w:fill="auto"/>
        <w:tabs>
          <w:tab w:val="left" w:pos="1080"/>
        </w:tabs>
        <w:spacing w:before="0"/>
        <w:ind w:left="20" w:firstLine="560"/>
        <w:rPr>
          <w:sz w:val="28"/>
          <w:szCs w:val="28"/>
        </w:rPr>
      </w:pPr>
      <w:r w:rsidRPr="008F6210">
        <w:rPr>
          <w:rStyle w:val="a9"/>
          <w:color w:val="000000"/>
          <w:sz w:val="28"/>
          <w:szCs w:val="28"/>
        </w:rPr>
        <w:t>б)</w:t>
      </w:r>
      <w:r w:rsidRPr="008F6210">
        <w:rPr>
          <w:rStyle w:val="a9"/>
          <w:color w:val="000000"/>
          <w:sz w:val="28"/>
          <w:szCs w:val="28"/>
        </w:rPr>
        <w:tab/>
      </w:r>
      <w:r>
        <w:rPr>
          <w:rStyle w:val="a9"/>
          <w:color w:val="000000"/>
          <w:sz w:val="28"/>
          <w:szCs w:val="28"/>
        </w:rPr>
        <w:t xml:space="preserve">нарушение срока предоставления </w:t>
      </w:r>
      <w:r w:rsidRPr="008F6210">
        <w:rPr>
          <w:rStyle w:val="a9"/>
          <w:color w:val="000000"/>
          <w:sz w:val="28"/>
          <w:szCs w:val="28"/>
        </w:rPr>
        <w:t>услуги;</w:t>
      </w:r>
    </w:p>
    <w:p w:rsidR="008202DE" w:rsidRPr="008F6210" w:rsidRDefault="008202DE" w:rsidP="008202DE">
      <w:pPr>
        <w:pStyle w:val="a7"/>
        <w:shd w:val="clear" w:color="auto" w:fill="auto"/>
        <w:tabs>
          <w:tab w:val="left" w:pos="1080"/>
        </w:tabs>
        <w:spacing w:before="0"/>
        <w:ind w:left="20" w:right="20" w:firstLine="560"/>
        <w:rPr>
          <w:sz w:val="28"/>
          <w:szCs w:val="28"/>
        </w:rPr>
      </w:pPr>
      <w:r w:rsidRPr="008F6210">
        <w:rPr>
          <w:rStyle w:val="a9"/>
          <w:color w:val="000000"/>
          <w:sz w:val="28"/>
          <w:szCs w:val="28"/>
        </w:rPr>
        <w:t>в)</w:t>
      </w:r>
      <w:r w:rsidRPr="008F6210">
        <w:rPr>
          <w:rStyle w:val="a9"/>
          <w:color w:val="000000"/>
          <w:sz w:val="28"/>
          <w:szCs w:val="28"/>
        </w:rPr>
        <w:tab/>
        <w:t>требование представления заявителем документов, не предусмотренных нормативными правовыми актами Рос</w:t>
      </w:r>
      <w:r>
        <w:rPr>
          <w:rStyle w:val="a9"/>
          <w:color w:val="000000"/>
          <w:sz w:val="28"/>
          <w:szCs w:val="28"/>
        </w:rPr>
        <w:t xml:space="preserve">сийской Федерации, Воронежской области для предоставления </w:t>
      </w:r>
      <w:r w:rsidRPr="008F6210">
        <w:rPr>
          <w:rStyle w:val="a9"/>
          <w:color w:val="000000"/>
          <w:sz w:val="28"/>
          <w:szCs w:val="28"/>
        </w:rPr>
        <w:t>услуги;</w:t>
      </w:r>
    </w:p>
    <w:p w:rsidR="008202DE" w:rsidRPr="008F6210" w:rsidRDefault="008202DE" w:rsidP="008202DE">
      <w:pPr>
        <w:pStyle w:val="a7"/>
        <w:shd w:val="clear" w:color="auto" w:fill="auto"/>
        <w:tabs>
          <w:tab w:val="left" w:pos="931"/>
        </w:tabs>
        <w:spacing w:before="0"/>
        <w:ind w:left="20" w:right="20" w:firstLine="560"/>
        <w:rPr>
          <w:sz w:val="28"/>
          <w:szCs w:val="28"/>
        </w:rPr>
      </w:pPr>
      <w:r w:rsidRPr="008F6210">
        <w:rPr>
          <w:rStyle w:val="a9"/>
          <w:color w:val="000000"/>
          <w:sz w:val="28"/>
          <w:szCs w:val="28"/>
        </w:rPr>
        <w:t>г)</w:t>
      </w:r>
      <w:r w:rsidRPr="008F6210">
        <w:rPr>
          <w:rStyle w:val="a9"/>
          <w:color w:val="000000"/>
          <w:sz w:val="28"/>
          <w:szCs w:val="28"/>
        </w:rPr>
        <w:tab/>
        <w:t>отказ в приеме документов, представление которых предусмотрено нормативными правовыми актами Российской Федерации, Воронежс</w:t>
      </w:r>
      <w:r>
        <w:rPr>
          <w:rStyle w:val="a9"/>
          <w:color w:val="000000"/>
          <w:sz w:val="28"/>
          <w:szCs w:val="28"/>
        </w:rPr>
        <w:t xml:space="preserve">кой области для предоставления </w:t>
      </w:r>
      <w:r w:rsidRPr="008F6210">
        <w:rPr>
          <w:rStyle w:val="a9"/>
          <w:color w:val="000000"/>
          <w:sz w:val="28"/>
          <w:szCs w:val="28"/>
        </w:rPr>
        <w:t>услуги;</w:t>
      </w:r>
    </w:p>
    <w:p w:rsidR="008202DE" w:rsidRPr="008F6210" w:rsidRDefault="008202DE" w:rsidP="008202DE">
      <w:pPr>
        <w:pStyle w:val="a7"/>
        <w:shd w:val="clear" w:color="auto" w:fill="auto"/>
        <w:tabs>
          <w:tab w:val="left" w:pos="988"/>
        </w:tabs>
        <w:spacing w:before="0"/>
        <w:ind w:left="20" w:right="20" w:firstLine="560"/>
        <w:rPr>
          <w:sz w:val="28"/>
          <w:szCs w:val="28"/>
        </w:rPr>
      </w:pPr>
      <w:r>
        <w:rPr>
          <w:rStyle w:val="a9"/>
          <w:color w:val="000000"/>
          <w:sz w:val="28"/>
          <w:szCs w:val="28"/>
        </w:rPr>
        <w:t>д)</w:t>
      </w:r>
      <w:r>
        <w:rPr>
          <w:rStyle w:val="a9"/>
          <w:color w:val="000000"/>
          <w:sz w:val="28"/>
          <w:szCs w:val="28"/>
        </w:rPr>
        <w:tab/>
        <w:t xml:space="preserve">отказ в предоставлении </w:t>
      </w:r>
      <w:r w:rsidRPr="008F6210">
        <w:rPr>
          <w:rStyle w:val="a9"/>
          <w:color w:val="000000"/>
          <w:sz w:val="28"/>
          <w:szCs w:val="28"/>
        </w:rPr>
        <w:t>услуги, если основания отказа не предусмотрены законодательством Российской Федерации, Воронежской области;</w:t>
      </w:r>
    </w:p>
    <w:p w:rsidR="008202DE" w:rsidRPr="008F6210" w:rsidRDefault="008202DE" w:rsidP="008202DE">
      <w:pPr>
        <w:pStyle w:val="a7"/>
        <w:shd w:val="clear" w:color="auto" w:fill="auto"/>
        <w:tabs>
          <w:tab w:val="left" w:pos="866"/>
        </w:tabs>
        <w:spacing w:before="0"/>
        <w:ind w:left="20" w:right="20" w:firstLine="560"/>
        <w:rPr>
          <w:sz w:val="28"/>
          <w:szCs w:val="28"/>
        </w:rPr>
      </w:pPr>
      <w:r w:rsidRPr="008F6210">
        <w:rPr>
          <w:rStyle w:val="a9"/>
          <w:color w:val="000000"/>
          <w:sz w:val="28"/>
          <w:szCs w:val="28"/>
        </w:rPr>
        <w:t>е)</w:t>
      </w:r>
      <w:r w:rsidRPr="008F6210">
        <w:rPr>
          <w:rStyle w:val="a9"/>
          <w:color w:val="000000"/>
          <w:sz w:val="28"/>
          <w:szCs w:val="28"/>
        </w:rPr>
        <w:tab/>
        <w:t>требование внесени</w:t>
      </w:r>
      <w:r>
        <w:rPr>
          <w:rStyle w:val="a9"/>
          <w:color w:val="000000"/>
          <w:sz w:val="28"/>
          <w:szCs w:val="28"/>
        </w:rPr>
        <w:t>я заявителем при предоставлении</w:t>
      </w:r>
      <w:r w:rsidRPr="008F6210">
        <w:rPr>
          <w:rStyle w:val="a9"/>
          <w:color w:val="000000"/>
          <w:sz w:val="28"/>
          <w:szCs w:val="28"/>
        </w:rPr>
        <w:t xml:space="preserve"> услуги платы, не предусмотренной нормативными правовыми актами Российской Федерации, Воронежской области;</w:t>
      </w:r>
    </w:p>
    <w:p w:rsidR="008202DE" w:rsidRPr="008F6210" w:rsidRDefault="008202DE" w:rsidP="008202DE">
      <w:pPr>
        <w:pStyle w:val="a7"/>
        <w:shd w:val="clear" w:color="auto" w:fill="auto"/>
        <w:tabs>
          <w:tab w:val="left" w:pos="1161"/>
        </w:tabs>
        <w:spacing w:before="0"/>
        <w:ind w:left="20" w:right="20" w:firstLine="560"/>
        <w:rPr>
          <w:sz w:val="28"/>
          <w:szCs w:val="28"/>
        </w:rPr>
      </w:pPr>
      <w:r w:rsidRPr="008F6210">
        <w:rPr>
          <w:rStyle w:val="a9"/>
          <w:color w:val="000000"/>
          <w:sz w:val="28"/>
          <w:szCs w:val="28"/>
        </w:rPr>
        <w:t>ж)</w:t>
      </w:r>
      <w:r w:rsidRPr="008F6210">
        <w:rPr>
          <w:rStyle w:val="a9"/>
          <w:color w:val="000000"/>
          <w:sz w:val="28"/>
          <w:szCs w:val="28"/>
        </w:rPr>
        <w:tab/>
        <w:t xml:space="preserve">отказ </w:t>
      </w:r>
      <w:r>
        <w:rPr>
          <w:rStyle w:val="a9"/>
          <w:color w:val="000000"/>
          <w:sz w:val="28"/>
          <w:szCs w:val="28"/>
        </w:rPr>
        <w:t>организации, ее</w:t>
      </w:r>
      <w:r w:rsidRPr="008F6210">
        <w:rPr>
          <w:rStyle w:val="a9"/>
          <w:color w:val="000000"/>
          <w:sz w:val="28"/>
          <w:szCs w:val="28"/>
        </w:rPr>
        <w:t xml:space="preserve"> должностного лица в исправлении допущенных опечаток и ошибок в выданн</w:t>
      </w:r>
      <w:r>
        <w:rPr>
          <w:rStyle w:val="a9"/>
          <w:color w:val="000000"/>
          <w:sz w:val="28"/>
          <w:szCs w:val="28"/>
        </w:rPr>
        <w:t xml:space="preserve">ых в результате предоставления </w:t>
      </w:r>
      <w:r w:rsidRPr="008F6210">
        <w:rPr>
          <w:rStyle w:val="a9"/>
          <w:color w:val="000000"/>
          <w:sz w:val="28"/>
          <w:szCs w:val="28"/>
        </w:rPr>
        <w:t>услуги документах либо нарушение установленного срока таких исправлений.</w:t>
      </w:r>
    </w:p>
    <w:p w:rsidR="008202DE" w:rsidRPr="008F6210" w:rsidRDefault="008202DE" w:rsidP="008202DE">
      <w:pPr>
        <w:pStyle w:val="a7"/>
        <w:numPr>
          <w:ilvl w:val="0"/>
          <w:numId w:val="12"/>
        </w:numPr>
        <w:shd w:val="clear" w:color="auto" w:fill="auto"/>
        <w:tabs>
          <w:tab w:val="left" w:pos="1017"/>
        </w:tabs>
        <w:spacing w:before="0"/>
        <w:ind w:left="20" w:right="20" w:firstLine="560"/>
        <w:rPr>
          <w:sz w:val="28"/>
          <w:szCs w:val="28"/>
        </w:rPr>
      </w:pPr>
      <w:r w:rsidRPr="008F6210">
        <w:rPr>
          <w:rStyle w:val="a9"/>
          <w:color w:val="000000"/>
          <w:sz w:val="28"/>
          <w:szCs w:val="28"/>
        </w:rPr>
        <w:t xml:space="preserve">В </w:t>
      </w:r>
      <w:r>
        <w:rPr>
          <w:rStyle w:val="a9"/>
          <w:color w:val="000000"/>
          <w:sz w:val="28"/>
          <w:szCs w:val="28"/>
        </w:rPr>
        <w:t>органе</w:t>
      </w:r>
      <w:r w:rsidRPr="008F6210">
        <w:rPr>
          <w:rStyle w:val="a9"/>
          <w:color w:val="000000"/>
          <w:sz w:val="28"/>
          <w:szCs w:val="28"/>
        </w:rPr>
        <w:t xml:space="preserve"> и в </w:t>
      </w:r>
      <w:r>
        <w:rPr>
          <w:rStyle w:val="a9"/>
          <w:color w:val="000000"/>
          <w:sz w:val="28"/>
          <w:szCs w:val="28"/>
        </w:rPr>
        <w:t>организации</w:t>
      </w:r>
      <w:r w:rsidRPr="008F6210">
        <w:rPr>
          <w:rStyle w:val="a9"/>
          <w:color w:val="000000"/>
          <w:sz w:val="28"/>
          <w:szCs w:val="28"/>
        </w:rPr>
        <w:t xml:space="preserve"> определяются уполномоченные на рассмотрение жалоб должностные лица, которые обеспечивают:</w:t>
      </w:r>
    </w:p>
    <w:p w:rsidR="008202DE" w:rsidRPr="008F6210" w:rsidRDefault="008202DE" w:rsidP="008202DE">
      <w:pPr>
        <w:pStyle w:val="a7"/>
        <w:shd w:val="clear" w:color="auto" w:fill="auto"/>
        <w:tabs>
          <w:tab w:val="left" w:pos="1017"/>
        </w:tabs>
        <w:spacing w:before="0"/>
        <w:ind w:left="20" w:right="20" w:firstLine="560"/>
        <w:rPr>
          <w:sz w:val="28"/>
          <w:szCs w:val="28"/>
        </w:rPr>
      </w:pPr>
      <w:r w:rsidRPr="008F6210">
        <w:rPr>
          <w:rStyle w:val="a9"/>
          <w:color w:val="000000"/>
          <w:sz w:val="28"/>
          <w:szCs w:val="28"/>
        </w:rPr>
        <w:t>а)</w:t>
      </w:r>
      <w:r w:rsidRPr="008F6210">
        <w:rPr>
          <w:rStyle w:val="a9"/>
          <w:color w:val="000000"/>
          <w:sz w:val="28"/>
          <w:szCs w:val="28"/>
        </w:rPr>
        <w:tab/>
        <w:t>прием и рассмотрение жалоб в соответствии с требованиями, установленными нормативными правовыми актами Воронежской области и</w:t>
      </w:r>
    </w:p>
    <w:p w:rsidR="008202DE" w:rsidRPr="008F6210" w:rsidRDefault="008202DE" w:rsidP="008202DE">
      <w:pPr>
        <w:pStyle w:val="a7"/>
        <w:shd w:val="clear" w:color="auto" w:fill="auto"/>
        <w:spacing w:before="0" w:line="260" w:lineRule="exact"/>
        <w:ind w:left="20" w:firstLine="0"/>
        <w:jc w:val="left"/>
        <w:rPr>
          <w:sz w:val="28"/>
          <w:szCs w:val="28"/>
        </w:rPr>
      </w:pPr>
      <w:r>
        <w:rPr>
          <w:rStyle w:val="a9"/>
          <w:color w:val="000000"/>
          <w:sz w:val="28"/>
          <w:szCs w:val="28"/>
        </w:rPr>
        <w:t>Порядком предоставления</w:t>
      </w:r>
      <w:r w:rsidRPr="008F6210">
        <w:rPr>
          <w:rStyle w:val="a9"/>
          <w:color w:val="000000"/>
          <w:sz w:val="28"/>
          <w:szCs w:val="28"/>
        </w:rPr>
        <w:t xml:space="preserve"> услуги;</w:t>
      </w:r>
    </w:p>
    <w:p w:rsidR="008202DE" w:rsidRPr="008F6210" w:rsidRDefault="008202DE" w:rsidP="008202DE">
      <w:pPr>
        <w:pStyle w:val="a7"/>
        <w:shd w:val="clear" w:color="auto" w:fill="auto"/>
        <w:tabs>
          <w:tab w:val="left" w:pos="938"/>
        </w:tabs>
        <w:spacing w:before="0" w:line="302" w:lineRule="exact"/>
        <w:ind w:left="20" w:right="20" w:firstLine="560"/>
        <w:rPr>
          <w:sz w:val="28"/>
          <w:szCs w:val="28"/>
        </w:rPr>
      </w:pPr>
      <w:r w:rsidRPr="008F6210">
        <w:rPr>
          <w:rStyle w:val="a9"/>
          <w:color w:val="000000"/>
          <w:sz w:val="28"/>
          <w:szCs w:val="28"/>
        </w:rPr>
        <w:t>б)</w:t>
      </w:r>
      <w:r w:rsidRPr="008F6210">
        <w:rPr>
          <w:rStyle w:val="a9"/>
          <w:color w:val="000000"/>
          <w:sz w:val="28"/>
          <w:szCs w:val="28"/>
        </w:rPr>
        <w:tab/>
        <w:t xml:space="preserve">направление жалоб в уполномоченный на их рассмотрение орган в соответствии с пунктом 71 </w:t>
      </w:r>
      <w:r>
        <w:rPr>
          <w:rStyle w:val="a9"/>
          <w:color w:val="000000"/>
          <w:sz w:val="28"/>
          <w:szCs w:val="28"/>
        </w:rPr>
        <w:t>Порядка предоставления</w:t>
      </w:r>
      <w:r w:rsidRPr="008F6210">
        <w:rPr>
          <w:rStyle w:val="a9"/>
          <w:color w:val="000000"/>
          <w:sz w:val="28"/>
          <w:szCs w:val="28"/>
        </w:rPr>
        <w:t xml:space="preserve"> услуги.</w:t>
      </w:r>
    </w:p>
    <w:p w:rsidR="008202DE" w:rsidRPr="008F6210" w:rsidRDefault="008202DE" w:rsidP="008202DE">
      <w:pPr>
        <w:pStyle w:val="a7"/>
        <w:numPr>
          <w:ilvl w:val="0"/>
          <w:numId w:val="16"/>
        </w:numPr>
        <w:shd w:val="clear" w:color="auto" w:fill="auto"/>
        <w:tabs>
          <w:tab w:val="left" w:pos="1082"/>
        </w:tabs>
        <w:spacing w:before="0"/>
        <w:ind w:left="20" w:right="20" w:firstLine="560"/>
        <w:rPr>
          <w:sz w:val="28"/>
          <w:szCs w:val="28"/>
        </w:rPr>
      </w:pPr>
      <w:r w:rsidRPr="008F6210">
        <w:rPr>
          <w:rStyle w:val="a9"/>
          <w:color w:val="00000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направляет соответствующие материалы в органы прокуратуры.</w:t>
      </w:r>
    </w:p>
    <w:p w:rsidR="008202DE" w:rsidRPr="008F6210" w:rsidRDefault="008202DE" w:rsidP="008202DE">
      <w:pPr>
        <w:pStyle w:val="a7"/>
        <w:numPr>
          <w:ilvl w:val="0"/>
          <w:numId w:val="17"/>
        </w:numPr>
        <w:shd w:val="clear" w:color="auto" w:fill="auto"/>
        <w:tabs>
          <w:tab w:val="left" w:pos="990"/>
        </w:tabs>
        <w:spacing w:before="0"/>
        <w:ind w:left="20" w:firstLine="560"/>
        <w:rPr>
          <w:sz w:val="28"/>
          <w:szCs w:val="28"/>
        </w:rPr>
      </w:pPr>
      <w:r>
        <w:rPr>
          <w:rStyle w:val="a9"/>
          <w:color w:val="000000"/>
          <w:sz w:val="28"/>
          <w:szCs w:val="28"/>
        </w:rPr>
        <w:t>Организация</w:t>
      </w:r>
      <w:r w:rsidRPr="008F6210">
        <w:rPr>
          <w:rStyle w:val="a9"/>
          <w:color w:val="000000"/>
          <w:sz w:val="28"/>
          <w:szCs w:val="28"/>
        </w:rPr>
        <w:t xml:space="preserve"> обеспечивает:</w:t>
      </w:r>
    </w:p>
    <w:p w:rsidR="008202DE" w:rsidRPr="008F6210" w:rsidRDefault="008202DE" w:rsidP="008202DE">
      <w:pPr>
        <w:pStyle w:val="a7"/>
        <w:shd w:val="clear" w:color="auto" w:fill="auto"/>
        <w:tabs>
          <w:tab w:val="left" w:pos="875"/>
        </w:tabs>
        <w:spacing w:before="0"/>
        <w:ind w:left="20" w:firstLine="560"/>
        <w:rPr>
          <w:sz w:val="28"/>
          <w:szCs w:val="28"/>
        </w:rPr>
      </w:pPr>
      <w:r w:rsidRPr="008F6210">
        <w:rPr>
          <w:rStyle w:val="a9"/>
          <w:color w:val="000000"/>
          <w:sz w:val="28"/>
          <w:szCs w:val="28"/>
        </w:rPr>
        <w:t>а)</w:t>
      </w:r>
      <w:r w:rsidRPr="008F6210">
        <w:rPr>
          <w:rStyle w:val="a9"/>
          <w:color w:val="000000"/>
          <w:sz w:val="28"/>
          <w:szCs w:val="28"/>
        </w:rPr>
        <w:tab/>
        <w:t>оснащение мест приема жалоб;</w:t>
      </w:r>
    </w:p>
    <w:p w:rsidR="008202DE" w:rsidRPr="008F6210" w:rsidRDefault="008202DE" w:rsidP="008202DE">
      <w:pPr>
        <w:pStyle w:val="a7"/>
        <w:shd w:val="clear" w:color="auto" w:fill="auto"/>
        <w:tabs>
          <w:tab w:val="left" w:pos="1010"/>
        </w:tabs>
        <w:spacing w:before="0"/>
        <w:ind w:left="20" w:right="20" w:firstLine="560"/>
        <w:rPr>
          <w:sz w:val="28"/>
          <w:szCs w:val="28"/>
        </w:rPr>
      </w:pPr>
      <w:r w:rsidRPr="008F6210">
        <w:rPr>
          <w:rStyle w:val="a9"/>
          <w:color w:val="000000"/>
          <w:sz w:val="28"/>
          <w:szCs w:val="28"/>
        </w:rPr>
        <w:t>б)</w:t>
      </w:r>
      <w:r w:rsidRPr="008F6210">
        <w:rPr>
          <w:rStyle w:val="a9"/>
          <w:color w:val="000000"/>
          <w:sz w:val="28"/>
          <w:szCs w:val="28"/>
        </w:rPr>
        <w:tab/>
        <w:t xml:space="preserve">информирование заявителей о порядке обжалования решений и действий (бездействия) </w:t>
      </w:r>
      <w:r>
        <w:rPr>
          <w:rStyle w:val="a9"/>
          <w:color w:val="000000"/>
          <w:sz w:val="28"/>
          <w:szCs w:val="28"/>
        </w:rPr>
        <w:t>организации, ее</w:t>
      </w:r>
      <w:r w:rsidRPr="008F6210">
        <w:rPr>
          <w:rStyle w:val="a9"/>
          <w:color w:val="000000"/>
          <w:sz w:val="28"/>
          <w:szCs w:val="28"/>
        </w:rPr>
        <w:t xml:space="preserve"> должностного лица либо специалистов </w:t>
      </w:r>
      <w:r>
        <w:rPr>
          <w:rStyle w:val="a9"/>
          <w:color w:val="000000"/>
          <w:sz w:val="28"/>
          <w:szCs w:val="28"/>
        </w:rPr>
        <w:t>организации</w:t>
      </w:r>
      <w:r w:rsidRPr="008F6210">
        <w:rPr>
          <w:rStyle w:val="a9"/>
          <w:color w:val="000000"/>
          <w:sz w:val="28"/>
          <w:szCs w:val="28"/>
        </w:rPr>
        <w:t xml:space="preserve"> посредством размещения информации на </w:t>
      </w:r>
      <w:r>
        <w:rPr>
          <w:rStyle w:val="a9"/>
          <w:color w:val="000000"/>
          <w:sz w:val="28"/>
          <w:szCs w:val="28"/>
        </w:rPr>
        <w:t xml:space="preserve">стендах в месте предоставления </w:t>
      </w:r>
      <w:r w:rsidRPr="008F6210">
        <w:rPr>
          <w:rStyle w:val="a9"/>
          <w:color w:val="000000"/>
          <w:sz w:val="28"/>
          <w:szCs w:val="28"/>
        </w:rPr>
        <w:t xml:space="preserve">услуги, на официальных сайтах, на </w:t>
      </w:r>
      <w:r>
        <w:rPr>
          <w:rStyle w:val="a9"/>
          <w:color w:val="000000"/>
          <w:sz w:val="28"/>
          <w:szCs w:val="28"/>
        </w:rPr>
        <w:t>Региональном</w:t>
      </w:r>
      <w:r w:rsidRPr="008F6210">
        <w:rPr>
          <w:rStyle w:val="a9"/>
          <w:color w:val="000000"/>
          <w:sz w:val="28"/>
          <w:szCs w:val="28"/>
        </w:rPr>
        <w:t xml:space="preserve"> портале;</w:t>
      </w:r>
    </w:p>
    <w:p w:rsidR="008202DE" w:rsidRPr="008F6210" w:rsidRDefault="008202DE" w:rsidP="008202DE">
      <w:pPr>
        <w:pStyle w:val="a7"/>
        <w:shd w:val="clear" w:color="auto" w:fill="auto"/>
        <w:tabs>
          <w:tab w:val="left" w:pos="981"/>
        </w:tabs>
        <w:spacing w:before="0"/>
        <w:ind w:left="20" w:right="20" w:firstLine="560"/>
        <w:rPr>
          <w:sz w:val="28"/>
          <w:szCs w:val="28"/>
        </w:rPr>
      </w:pPr>
      <w:r w:rsidRPr="008F6210">
        <w:rPr>
          <w:rStyle w:val="a9"/>
          <w:color w:val="000000"/>
          <w:sz w:val="28"/>
          <w:szCs w:val="28"/>
        </w:rPr>
        <w:t>в)</w:t>
      </w:r>
      <w:r w:rsidRPr="008F6210">
        <w:rPr>
          <w:rStyle w:val="a9"/>
          <w:color w:val="000000"/>
          <w:sz w:val="28"/>
          <w:szCs w:val="28"/>
        </w:rPr>
        <w:tab/>
        <w:t xml:space="preserve">консультирование заявителей о порядке обжалования решений и действий (бездействия) </w:t>
      </w:r>
      <w:r>
        <w:rPr>
          <w:rStyle w:val="a9"/>
          <w:color w:val="000000"/>
          <w:sz w:val="28"/>
          <w:szCs w:val="28"/>
        </w:rPr>
        <w:t>организации</w:t>
      </w:r>
      <w:r w:rsidRPr="008F6210">
        <w:rPr>
          <w:rStyle w:val="a9"/>
          <w:color w:val="000000"/>
          <w:sz w:val="28"/>
          <w:szCs w:val="28"/>
        </w:rPr>
        <w:t xml:space="preserve">, его должностного лица либо специалистов </w:t>
      </w:r>
      <w:r>
        <w:rPr>
          <w:rStyle w:val="a9"/>
          <w:color w:val="000000"/>
          <w:sz w:val="28"/>
          <w:szCs w:val="28"/>
        </w:rPr>
        <w:t>организации</w:t>
      </w:r>
      <w:r w:rsidRPr="008F6210">
        <w:rPr>
          <w:rStyle w:val="a9"/>
          <w:color w:val="000000"/>
          <w:sz w:val="28"/>
          <w:szCs w:val="28"/>
        </w:rPr>
        <w:t>, в том числе по телефону, электронной почте, при личном приеме;</w:t>
      </w:r>
    </w:p>
    <w:p w:rsidR="008202DE" w:rsidRPr="008F6210" w:rsidRDefault="008202DE" w:rsidP="008202DE">
      <w:pPr>
        <w:pStyle w:val="a7"/>
        <w:shd w:val="clear" w:color="auto" w:fill="auto"/>
        <w:tabs>
          <w:tab w:val="left" w:pos="1003"/>
        </w:tabs>
        <w:spacing w:before="0"/>
        <w:ind w:left="20" w:right="20" w:firstLine="560"/>
        <w:rPr>
          <w:sz w:val="28"/>
          <w:szCs w:val="28"/>
        </w:rPr>
      </w:pPr>
      <w:r w:rsidRPr="008F6210">
        <w:rPr>
          <w:rStyle w:val="a9"/>
          <w:color w:val="000000"/>
          <w:sz w:val="28"/>
          <w:szCs w:val="28"/>
        </w:rPr>
        <w:t>г)</w:t>
      </w:r>
      <w:r w:rsidRPr="008F6210">
        <w:rPr>
          <w:rStyle w:val="a9"/>
          <w:color w:val="000000"/>
          <w:sz w:val="28"/>
          <w:szCs w:val="28"/>
        </w:rPr>
        <w:tab/>
        <w:t xml:space="preserve">формирование и представление ежеквартально в </w:t>
      </w:r>
      <w:r>
        <w:rPr>
          <w:rStyle w:val="a9"/>
          <w:color w:val="000000"/>
          <w:sz w:val="28"/>
          <w:szCs w:val="28"/>
        </w:rPr>
        <w:t>орган</w:t>
      </w:r>
      <w:r w:rsidRPr="008F6210">
        <w:rPr>
          <w:rStyle w:val="a9"/>
          <w:color w:val="000000"/>
          <w:sz w:val="28"/>
          <w:szCs w:val="28"/>
        </w:rPr>
        <w:t xml:space="preserve"> отчетности о полученных и рассмотренных жалобах (в том числе о количестве удовлетворенных и неудовлетворенных жалоб).</w:t>
      </w:r>
    </w:p>
    <w:p w:rsidR="008202DE" w:rsidRPr="008F6210" w:rsidRDefault="008202DE" w:rsidP="008202DE">
      <w:pPr>
        <w:pStyle w:val="a7"/>
        <w:numPr>
          <w:ilvl w:val="0"/>
          <w:numId w:val="18"/>
        </w:numPr>
        <w:shd w:val="clear" w:color="auto" w:fill="auto"/>
        <w:tabs>
          <w:tab w:val="left" w:pos="1006"/>
        </w:tabs>
        <w:spacing w:before="0"/>
        <w:ind w:left="20" w:right="20" w:firstLine="560"/>
        <w:rPr>
          <w:sz w:val="28"/>
          <w:szCs w:val="28"/>
        </w:rPr>
      </w:pPr>
      <w:r w:rsidRPr="008F6210">
        <w:rPr>
          <w:rStyle w:val="a9"/>
          <w:color w:val="000000"/>
          <w:sz w:val="28"/>
          <w:szCs w:val="28"/>
        </w:rPr>
        <w:lastRenderedPageBreak/>
        <w:t xml:space="preserve">Жалоба, поступившая в </w:t>
      </w:r>
      <w:r>
        <w:rPr>
          <w:rStyle w:val="a9"/>
          <w:color w:val="000000"/>
          <w:sz w:val="28"/>
          <w:szCs w:val="28"/>
        </w:rPr>
        <w:t>орган</w:t>
      </w:r>
      <w:r w:rsidRPr="008F6210">
        <w:rPr>
          <w:rStyle w:val="a9"/>
          <w:color w:val="000000"/>
          <w:sz w:val="28"/>
          <w:szCs w:val="28"/>
        </w:rPr>
        <w:t xml:space="preserve"> либо в </w:t>
      </w:r>
      <w:r>
        <w:rPr>
          <w:rStyle w:val="a9"/>
          <w:color w:val="000000"/>
          <w:sz w:val="28"/>
          <w:szCs w:val="28"/>
        </w:rPr>
        <w:t>организацию</w:t>
      </w:r>
      <w:r w:rsidRPr="008F6210">
        <w:rPr>
          <w:rStyle w:val="a9"/>
          <w:color w:val="000000"/>
          <w:sz w:val="28"/>
          <w:szCs w:val="28"/>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202DE" w:rsidRPr="008F6210" w:rsidRDefault="008202DE" w:rsidP="008202DE">
      <w:pPr>
        <w:pStyle w:val="a7"/>
        <w:shd w:val="clear" w:color="auto" w:fill="auto"/>
        <w:spacing w:before="0"/>
        <w:ind w:left="20" w:right="20" w:firstLine="560"/>
        <w:rPr>
          <w:sz w:val="28"/>
          <w:szCs w:val="28"/>
        </w:rPr>
      </w:pPr>
      <w:r w:rsidRPr="008F6210">
        <w:rPr>
          <w:rStyle w:val="a9"/>
          <w:color w:val="000000"/>
          <w:sz w:val="28"/>
          <w:szCs w:val="28"/>
        </w:rPr>
        <w:t xml:space="preserve">В случае обжалования отказа </w:t>
      </w:r>
      <w:r>
        <w:rPr>
          <w:rStyle w:val="a9"/>
          <w:color w:val="000000"/>
          <w:sz w:val="28"/>
          <w:szCs w:val="28"/>
        </w:rPr>
        <w:t>организации, ее</w:t>
      </w:r>
      <w:r w:rsidRPr="008F6210">
        <w:rPr>
          <w:rStyle w:val="a9"/>
          <w:color w:val="000000"/>
          <w:sz w:val="28"/>
          <w:szCs w:val="28"/>
        </w:rPr>
        <w:t xml:space="preserve">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202DE" w:rsidRPr="008F6210" w:rsidRDefault="008202DE" w:rsidP="008202DE">
      <w:pPr>
        <w:pStyle w:val="a7"/>
        <w:numPr>
          <w:ilvl w:val="0"/>
          <w:numId w:val="19"/>
        </w:numPr>
        <w:shd w:val="clear" w:color="auto" w:fill="auto"/>
        <w:tabs>
          <w:tab w:val="left" w:pos="1071"/>
        </w:tabs>
        <w:spacing w:before="0"/>
        <w:ind w:left="20" w:right="20" w:firstLine="560"/>
        <w:rPr>
          <w:sz w:val="28"/>
          <w:szCs w:val="28"/>
        </w:rPr>
      </w:pPr>
      <w:r w:rsidRPr="008F6210">
        <w:rPr>
          <w:rStyle w:val="a9"/>
          <w:color w:val="000000"/>
          <w:sz w:val="28"/>
          <w:szCs w:val="28"/>
        </w:rPr>
        <w:t xml:space="preserve">По результатам рассмотрения жалобы в соответствии с частью 7 статьи 11.2 Федерального закона </w:t>
      </w:r>
      <w:r w:rsidRPr="003737D5">
        <w:rPr>
          <w:rStyle w:val="a9"/>
          <w:color w:val="000000"/>
          <w:sz w:val="28"/>
          <w:szCs w:val="28"/>
        </w:rPr>
        <w:t>от 27.07.2010 № 210-ФЗ</w:t>
      </w:r>
      <w:r w:rsidRPr="00085FDF">
        <w:rPr>
          <w:rStyle w:val="a9"/>
        </w:rPr>
        <w:t xml:space="preserve"> </w:t>
      </w:r>
      <w:r w:rsidRPr="008F6210">
        <w:rPr>
          <w:rStyle w:val="a9"/>
          <w:color w:val="000000"/>
          <w:sz w:val="28"/>
          <w:szCs w:val="28"/>
        </w:rPr>
        <w:t xml:space="preserve">«Об организации предоставления государственных и муниципальных услуг» </w:t>
      </w:r>
      <w:r>
        <w:rPr>
          <w:rStyle w:val="a9"/>
          <w:color w:val="000000"/>
          <w:sz w:val="28"/>
          <w:szCs w:val="28"/>
        </w:rPr>
        <w:t>орган</w:t>
      </w:r>
      <w:r w:rsidRPr="008F6210">
        <w:rPr>
          <w:rStyle w:val="a9"/>
          <w:color w:val="000000"/>
          <w:sz w:val="28"/>
          <w:szCs w:val="28"/>
        </w:rPr>
        <w:t xml:space="preserve"> либо </w:t>
      </w:r>
      <w:r>
        <w:rPr>
          <w:rStyle w:val="a9"/>
          <w:color w:val="000000"/>
          <w:sz w:val="28"/>
          <w:szCs w:val="28"/>
        </w:rPr>
        <w:t>организация</w:t>
      </w:r>
      <w:r w:rsidRPr="008F6210">
        <w:rPr>
          <w:rStyle w:val="a9"/>
          <w:color w:val="000000"/>
          <w:sz w:val="28"/>
          <w:szCs w:val="28"/>
        </w:rPr>
        <w:t xml:space="preserve"> принимают решение об удовлетворении жалобы либо об отказе в ее удовлетворении. Указанное решение принимается в форме приказа </w:t>
      </w:r>
      <w:r>
        <w:rPr>
          <w:rStyle w:val="a9"/>
          <w:color w:val="000000"/>
          <w:sz w:val="28"/>
          <w:szCs w:val="28"/>
        </w:rPr>
        <w:t>органа</w:t>
      </w:r>
      <w:r w:rsidRPr="008F6210">
        <w:rPr>
          <w:rStyle w:val="a9"/>
          <w:color w:val="000000"/>
          <w:sz w:val="28"/>
          <w:szCs w:val="28"/>
        </w:rPr>
        <w:t xml:space="preserve"> или </w:t>
      </w:r>
      <w:r>
        <w:rPr>
          <w:rStyle w:val="a9"/>
          <w:color w:val="000000"/>
          <w:sz w:val="28"/>
          <w:szCs w:val="28"/>
        </w:rPr>
        <w:t>организации</w:t>
      </w:r>
      <w:r w:rsidRPr="008F6210">
        <w:rPr>
          <w:rStyle w:val="a9"/>
          <w:color w:val="000000"/>
          <w:sz w:val="28"/>
          <w:szCs w:val="28"/>
        </w:rPr>
        <w:t>.</w:t>
      </w:r>
    </w:p>
    <w:p w:rsidR="008202DE" w:rsidRPr="008F6210" w:rsidRDefault="008202DE" w:rsidP="008202DE">
      <w:pPr>
        <w:pStyle w:val="a7"/>
        <w:shd w:val="clear" w:color="auto" w:fill="auto"/>
        <w:spacing w:before="0"/>
        <w:ind w:left="20" w:right="20" w:firstLine="560"/>
        <w:rPr>
          <w:sz w:val="28"/>
          <w:szCs w:val="28"/>
        </w:rPr>
      </w:pPr>
      <w:r w:rsidRPr="008F6210">
        <w:rPr>
          <w:rStyle w:val="a9"/>
          <w:color w:val="000000"/>
          <w:sz w:val="28"/>
          <w:szCs w:val="28"/>
        </w:rPr>
        <w:t xml:space="preserve">При удовлетворении жалобы </w:t>
      </w:r>
      <w:r>
        <w:rPr>
          <w:rStyle w:val="a9"/>
          <w:color w:val="000000"/>
          <w:sz w:val="28"/>
          <w:szCs w:val="28"/>
        </w:rPr>
        <w:t>организация</w:t>
      </w:r>
      <w:r w:rsidRPr="008F6210">
        <w:rPr>
          <w:rStyle w:val="a9"/>
          <w:color w:val="000000"/>
          <w:sz w:val="28"/>
          <w:szCs w:val="28"/>
        </w:rPr>
        <w:t xml:space="preserve"> принимает исчерпывающие меры по устранению выявленных нарушений, в том числе</w:t>
      </w:r>
      <w:r>
        <w:rPr>
          <w:rStyle w:val="a9"/>
          <w:color w:val="000000"/>
          <w:sz w:val="28"/>
          <w:szCs w:val="28"/>
        </w:rPr>
        <w:t xml:space="preserve"> по выдаче заявителю результата</w:t>
      </w:r>
      <w:r w:rsidRPr="008F6210">
        <w:rPr>
          <w:rStyle w:val="a9"/>
          <w:color w:val="000000"/>
          <w:sz w:val="28"/>
          <w:szCs w:val="28"/>
        </w:rPr>
        <w:t xml:space="preserve"> услуги, не позднее 5 рабочих дней со дня принятия решения, если иное не установлено законодательством Российской Федерации, Воронежской области.</w:t>
      </w:r>
    </w:p>
    <w:p w:rsidR="008202DE" w:rsidRPr="008F6210" w:rsidRDefault="008202DE" w:rsidP="008202DE">
      <w:pPr>
        <w:pStyle w:val="a7"/>
        <w:numPr>
          <w:ilvl w:val="0"/>
          <w:numId w:val="20"/>
        </w:numPr>
        <w:shd w:val="clear" w:color="auto" w:fill="auto"/>
        <w:tabs>
          <w:tab w:val="left" w:pos="1003"/>
        </w:tabs>
        <w:spacing w:before="0"/>
        <w:ind w:left="20" w:right="20" w:firstLine="560"/>
        <w:rPr>
          <w:sz w:val="28"/>
          <w:szCs w:val="28"/>
        </w:rPr>
      </w:pPr>
      <w:r w:rsidRPr="008F6210">
        <w:rPr>
          <w:rStyle w:val="a9"/>
          <w:color w:val="00000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8202DE" w:rsidRPr="008F6210" w:rsidRDefault="008202DE" w:rsidP="008202DE">
      <w:pPr>
        <w:pStyle w:val="a7"/>
        <w:numPr>
          <w:ilvl w:val="0"/>
          <w:numId w:val="20"/>
        </w:numPr>
        <w:shd w:val="clear" w:color="auto" w:fill="auto"/>
        <w:tabs>
          <w:tab w:val="left" w:pos="990"/>
        </w:tabs>
        <w:spacing w:before="0"/>
        <w:ind w:left="20" w:firstLine="560"/>
        <w:rPr>
          <w:sz w:val="28"/>
          <w:szCs w:val="28"/>
        </w:rPr>
      </w:pPr>
      <w:r w:rsidRPr="008F6210">
        <w:rPr>
          <w:rStyle w:val="a9"/>
          <w:color w:val="000000"/>
          <w:sz w:val="28"/>
          <w:szCs w:val="28"/>
        </w:rPr>
        <w:t>В ответе по результатам рассмотрения жалобы указываются:</w:t>
      </w:r>
    </w:p>
    <w:p w:rsidR="008202DE" w:rsidRPr="008F6210" w:rsidRDefault="008202DE" w:rsidP="008202DE">
      <w:pPr>
        <w:pStyle w:val="a7"/>
        <w:shd w:val="clear" w:color="auto" w:fill="auto"/>
        <w:tabs>
          <w:tab w:val="left" w:pos="960"/>
        </w:tabs>
        <w:spacing w:before="0"/>
        <w:ind w:left="20" w:right="20" w:firstLine="560"/>
        <w:rPr>
          <w:sz w:val="28"/>
          <w:szCs w:val="28"/>
        </w:rPr>
      </w:pPr>
      <w:r w:rsidRPr="008F6210">
        <w:rPr>
          <w:rStyle w:val="a9"/>
          <w:color w:val="000000"/>
          <w:sz w:val="28"/>
          <w:szCs w:val="28"/>
        </w:rPr>
        <w:t>а)</w:t>
      </w:r>
      <w:r w:rsidRPr="008F6210">
        <w:rPr>
          <w:rStyle w:val="a9"/>
          <w:color w:val="000000"/>
          <w:sz w:val="28"/>
          <w:szCs w:val="28"/>
        </w:rPr>
        <w:tab/>
        <w:t xml:space="preserve">наименование </w:t>
      </w:r>
      <w:r>
        <w:rPr>
          <w:rStyle w:val="a9"/>
          <w:color w:val="000000"/>
          <w:sz w:val="28"/>
          <w:szCs w:val="28"/>
        </w:rPr>
        <w:t>организации, предоставляющей</w:t>
      </w:r>
      <w:r w:rsidRPr="008F6210">
        <w:rPr>
          <w:rStyle w:val="a9"/>
          <w:color w:val="000000"/>
          <w:sz w:val="28"/>
          <w:szCs w:val="28"/>
        </w:rPr>
        <w:t xml:space="preserve"> </w:t>
      </w:r>
      <w:r>
        <w:rPr>
          <w:rStyle w:val="a9"/>
          <w:color w:val="000000"/>
          <w:sz w:val="28"/>
          <w:szCs w:val="28"/>
        </w:rPr>
        <w:t>услугу, рассмотревшей</w:t>
      </w:r>
      <w:r w:rsidRPr="008F6210">
        <w:rPr>
          <w:rStyle w:val="a9"/>
          <w:color w:val="000000"/>
          <w:sz w:val="28"/>
          <w:szCs w:val="28"/>
        </w:rPr>
        <w:t xml:space="preserve"> жалобу, должность, фамилия, имя, отчество (при наличии)</w:t>
      </w:r>
      <w:r>
        <w:rPr>
          <w:rStyle w:val="a9"/>
          <w:color w:val="000000"/>
          <w:sz w:val="28"/>
          <w:szCs w:val="28"/>
        </w:rPr>
        <w:t xml:space="preserve"> ее</w:t>
      </w:r>
      <w:r w:rsidRPr="008F6210">
        <w:rPr>
          <w:rStyle w:val="a9"/>
          <w:color w:val="000000"/>
          <w:sz w:val="28"/>
          <w:szCs w:val="28"/>
        </w:rPr>
        <w:t xml:space="preserve"> должностного лица, принявшего решение по жалобе;</w:t>
      </w:r>
    </w:p>
    <w:p w:rsidR="008202DE" w:rsidRPr="008F6210" w:rsidRDefault="008202DE" w:rsidP="008202DE">
      <w:pPr>
        <w:pStyle w:val="a7"/>
        <w:shd w:val="clear" w:color="auto" w:fill="auto"/>
        <w:tabs>
          <w:tab w:val="left" w:pos="1075"/>
        </w:tabs>
        <w:spacing w:before="0" w:line="302" w:lineRule="exact"/>
        <w:ind w:left="20" w:right="20" w:firstLine="560"/>
        <w:rPr>
          <w:sz w:val="28"/>
          <w:szCs w:val="28"/>
        </w:rPr>
      </w:pPr>
      <w:r w:rsidRPr="008F6210">
        <w:rPr>
          <w:rStyle w:val="a9"/>
          <w:color w:val="000000"/>
          <w:sz w:val="28"/>
          <w:szCs w:val="28"/>
        </w:rPr>
        <w:t>б)</w:t>
      </w:r>
      <w:r w:rsidRPr="008F6210">
        <w:rPr>
          <w:rStyle w:val="a9"/>
          <w:color w:val="000000"/>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8202DE" w:rsidRPr="008F6210" w:rsidRDefault="008202DE" w:rsidP="008202DE">
      <w:pPr>
        <w:pStyle w:val="a7"/>
        <w:shd w:val="clear" w:color="auto" w:fill="auto"/>
        <w:tabs>
          <w:tab w:val="left" w:pos="875"/>
        </w:tabs>
        <w:spacing w:before="0" w:line="310" w:lineRule="exact"/>
        <w:ind w:left="20" w:firstLine="560"/>
        <w:rPr>
          <w:sz w:val="28"/>
          <w:szCs w:val="28"/>
        </w:rPr>
      </w:pPr>
      <w:r w:rsidRPr="008F6210">
        <w:rPr>
          <w:rStyle w:val="a9"/>
          <w:color w:val="000000"/>
          <w:sz w:val="28"/>
          <w:szCs w:val="28"/>
        </w:rPr>
        <w:t>в)</w:t>
      </w:r>
      <w:r w:rsidRPr="008F6210">
        <w:rPr>
          <w:rStyle w:val="a9"/>
          <w:color w:val="000000"/>
          <w:sz w:val="28"/>
          <w:szCs w:val="28"/>
        </w:rPr>
        <w:tab/>
        <w:t>фамилия, имя, отчество (при наличии) или наименование заявителя;</w:t>
      </w:r>
    </w:p>
    <w:p w:rsidR="008202DE" w:rsidRPr="008F6210" w:rsidRDefault="008202DE" w:rsidP="008202DE">
      <w:pPr>
        <w:pStyle w:val="a7"/>
        <w:shd w:val="clear" w:color="auto" w:fill="auto"/>
        <w:tabs>
          <w:tab w:val="left" w:pos="864"/>
        </w:tabs>
        <w:spacing w:before="0" w:line="310" w:lineRule="exact"/>
        <w:ind w:left="20" w:firstLine="560"/>
        <w:rPr>
          <w:sz w:val="28"/>
          <w:szCs w:val="28"/>
        </w:rPr>
      </w:pPr>
      <w:r w:rsidRPr="008F6210">
        <w:rPr>
          <w:rStyle w:val="a9"/>
          <w:color w:val="000000"/>
          <w:sz w:val="28"/>
          <w:szCs w:val="28"/>
        </w:rPr>
        <w:t>г)</w:t>
      </w:r>
      <w:r w:rsidRPr="008F6210">
        <w:rPr>
          <w:rStyle w:val="a9"/>
          <w:color w:val="000000"/>
          <w:sz w:val="28"/>
          <w:szCs w:val="28"/>
        </w:rPr>
        <w:tab/>
        <w:t>основания для принятия решения по жалобе;</w:t>
      </w:r>
    </w:p>
    <w:p w:rsidR="008202DE" w:rsidRPr="008F6210" w:rsidRDefault="008202DE" w:rsidP="008202DE">
      <w:pPr>
        <w:pStyle w:val="a7"/>
        <w:shd w:val="clear" w:color="auto" w:fill="auto"/>
        <w:tabs>
          <w:tab w:val="left" w:pos="897"/>
        </w:tabs>
        <w:spacing w:before="0" w:line="310" w:lineRule="exact"/>
        <w:ind w:left="20" w:firstLine="560"/>
        <w:rPr>
          <w:sz w:val="28"/>
          <w:szCs w:val="28"/>
        </w:rPr>
      </w:pPr>
      <w:r w:rsidRPr="008F6210">
        <w:rPr>
          <w:rStyle w:val="a9"/>
          <w:color w:val="000000"/>
          <w:sz w:val="28"/>
          <w:szCs w:val="28"/>
        </w:rPr>
        <w:t>д)</w:t>
      </w:r>
      <w:r w:rsidRPr="008F6210">
        <w:rPr>
          <w:rStyle w:val="a9"/>
          <w:color w:val="000000"/>
          <w:sz w:val="28"/>
          <w:szCs w:val="28"/>
        </w:rPr>
        <w:tab/>
        <w:t>принятое по жалобе решение;</w:t>
      </w:r>
    </w:p>
    <w:p w:rsidR="008202DE" w:rsidRPr="008F6210" w:rsidRDefault="008202DE" w:rsidP="008202DE">
      <w:pPr>
        <w:pStyle w:val="a7"/>
        <w:shd w:val="clear" w:color="auto" w:fill="auto"/>
        <w:tabs>
          <w:tab w:val="left" w:pos="945"/>
        </w:tabs>
        <w:spacing w:before="0" w:line="313" w:lineRule="exact"/>
        <w:ind w:left="20" w:right="20" w:firstLine="560"/>
        <w:rPr>
          <w:sz w:val="28"/>
          <w:szCs w:val="28"/>
        </w:rPr>
      </w:pPr>
      <w:r w:rsidRPr="008F6210">
        <w:rPr>
          <w:rStyle w:val="a9"/>
          <w:color w:val="000000"/>
          <w:sz w:val="28"/>
          <w:szCs w:val="28"/>
        </w:rPr>
        <w:t>е)</w:t>
      </w:r>
      <w:r w:rsidRPr="008F6210">
        <w:rPr>
          <w:rStyle w:val="a9"/>
          <w:color w:val="000000"/>
          <w:sz w:val="28"/>
          <w:szCs w:val="28"/>
        </w:rPr>
        <w:tab/>
        <w:t>в случае если жалоба признана обоснованной - сроки устранения выявленных нарушений, в том числе срок предоставления результата  услуги;</w:t>
      </w:r>
    </w:p>
    <w:p w:rsidR="008202DE" w:rsidRPr="008F6210" w:rsidRDefault="008202DE" w:rsidP="008202DE">
      <w:pPr>
        <w:pStyle w:val="a7"/>
        <w:shd w:val="clear" w:color="auto" w:fill="auto"/>
        <w:tabs>
          <w:tab w:val="left" w:pos="940"/>
        </w:tabs>
        <w:spacing w:before="0" w:line="317" w:lineRule="exact"/>
        <w:ind w:left="20" w:firstLine="560"/>
        <w:rPr>
          <w:sz w:val="28"/>
          <w:szCs w:val="28"/>
        </w:rPr>
      </w:pPr>
      <w:r w:rsidRPr="008F6210">
        <w:rPr>
          <w:rStyle w:val="a9"/>
          <w:color w:val="000000"/>
          <w:sz w:val="28"/>
          <w:szCs w:val="28"/>
        </w:rPr>
        <w:t>ж)</w:t>
      </w:r>
      <w:r w:rsidRPr="008F6210">
        <w:rPr>
          <w:rStyle w:val="a9"/>
          <w:color w:val="000000"/>
          <w:sz w:val="28"/>
          <w:szCs w:val="28"/>
        </w:rPr>
        <w:tab/>
        <w:t>сведения о порядке обжалования принятого по жалобе решения.</w:t>
      </w:r>
    </w:p>
    <w:p w:rsidR="008202DE" w:rsidRPr="008F6210" w:rsidRDefault="008202DE" w:rsidP="008202DE">
      <w:pPr>
        <w:pStyle w:val="a7"/>
        <w:numPr>
          <w:ilvl w:val="0"/>
          <w:numId w:val="20"/>
        </w:numPr>
        <w:shd w:val="clear" w:color="auto" w:fill="auto"/>
        <w:tabs>
          <w:tab w:val="left" w:pos="1204"/>
        </w:tabs>
        <w:spacing w:before="0" w:line="317" w:lineRule="exact"/>
        <w:ind w:left="20" w:right="20" w:firstLine="560"/>
        <w:rPr>
          <w:sz w:val="28"/>
          <w:szCs w:val="28"/>
        </w:rPr>
      </w:pPr>
      <w:r w:rsidRPr="008F6210">
        <w:rPr>
          <w:rStyle w:val="a9"/>
          <w:color w:val="000000"/>
          <w:sz w:val="28"/>
          <w:szCs w:val="28"/>
        </w:rPr>
        <w:t xml:space="preserve">Ответ по результатам рассмотрения жалобы подписывается уполномоченным на рассмотрение жалобы должностным лицом </w:t>
      </w:r>
      <w:r>
        <w:rPr>
          <w:rStyle w:val="a9"/>
          <w:color w:val="000000"/>
          <w:sz w:val="28"/>
          <w:szCs w:val="28"/>
        </w:rPr>
        <w:t>органа</w:t>
      </w:r>
      <w:r w:rsidRPr="008F6210">
        <w:rPr>
          <w:rStyle w:val="a9"/>
          <w:color w:val="000000"/>
          <w:sz w:val="28"/>
          <w:szCs w:val="28"/>
        </w:rPr>
        <w:t xml:space="preserve"> или </w:t>
      </w:r>
      <w:r>
        <w:rPr>
          <w:rStyle w:val="a9"/>
          <w:color w:val="000000"/>
          <w:sz w:val="28"/>
          <w:szCs w:val="28"/>
        </w:rPr>
        <w:t>организации</w:t>
      </w:r>
      <w:r w:rsidRPr="008F6210">
        <w:rPr>
          <w:rStyle w:val="a9"/>
          <w:color w:val="000000"/>
          <w:sz w:val="28"/>
          <w:szCs w:val="28"/>
        </w:rPr>
        <w:t>.</w:t>
      </w:r>
    </w:p>
    <w:p w:rsidR="008202DE" w:rsidRPr="008F6210" w:rsidRDefault="008202DE" w:rsidP="008202DE">
      <w:pPr>
        <w:pStyle w:val="a7"/>
        <w:shd w:val="clear" w:color="auto" w:fill="auto"/>
        <w:spacing w:before="0"/>
        <w:ind w:left="20" w:right="20" w:firstLine="560"/>
        <w:rPr>
          <w:sz w:val="28"/>
          <w:szCs w:val="28"/>
        </w:rPr>
      </w:pPr>
      <w:r w:rsidRPr="008F6210">
        <w:rPr>
          <w:rStyle w:val="a9"/>
          <w:color w:val="00000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202DE" w:rsidRPr="008F6210" w:rsidRDefault="008202DE" w:rsidP="008202DE">
      <w:pPr>
        <w:pStyle w:val="a7"/>
        <w:numPr>
          <w:ilvl w:val="0"/>
          <w:numId w:val="20"/>
        </w:numPr>
        <w:shd w:val="clear" w:color="auto" w:fill="auto"/>
        <w:tabs>
          <w:tab w:val="left" w:pos="1165"/>
        </w:tabs>
        <w:spacing w:before="0"/>
        <w:ind w:left="20" w:right="20" w:firstLine="560"/>
        <w:rPr>
          <w:sz w:val="28"/>
          <w:szCs w:val="28"/>
        </w:rPr>
      </w:pPr>
      <w:r>
        <w:rPr>
          <w:rStyle w:val="a9"/>
          <w:color w:val="000000"/>
          <w:sz w:val="28"/>
          <w:szCs w:val="28"/>
        </w:rPr>
        <w:lastRenderedPageBreak/>
        <w:t>Орган</w:t>
      </w:r>
      <w:r w:rsidRPr="008F6210">
        <w:rPr>
          <w:rStyle w:val="a9"/>
          <w:color w:val="000000"/>
          <w:sz w:val="28"/>
          <w:szCs w:val="28"/>
        </w:rPr>
        <w:t xml:space="preserve"> или </w:t>
      </w:r>
      <w:r>
        <w:rPr>
          <w:rStyle w:val="a9"/>
          <w:color w:val="000000"/>
          <w:sz w:val="28"/>
          <w:szCs w:val="28"/>
        </w:rPr>
        <w:t>организация</w:t>
      </w:r>
      <w:r w:rsidRPr="008F6210">
        <w:rPr>
          <w:rStyle w:val="a9"/>
          <w:color w:val="000000"/>
          <w:sz w:val="28"/>
          <w:szCs w:val="28"/>
        </w:rPr>
        <w:t xml:space="preserve"> отказывает в удовлетворении жалобы в следующих случаях:</w:t>
      </w:r>
    </w:p>
    <w:p w:rsidR="008202DE" w:rsidRPr="008F6210" w:rsidRDefault="008202DE" w:rsidP="008202DE">
      <w:pPr>
        <w:pStyle w:val="a7"/>
        <w:shd w:val="clear" w:color="auto" w:fill="auto"/>
        <w:tabs>
          <w:tab w:val="left" w:pos="895"/>
        </w:tabs>
        <w:spacing w:before="0"/>
        <w:ind w:left="20" w:right="20" w:firstLine="560"/>
        <w:rPr>
          <w:sz w:val="28"/>
          <w:szCs w:val="28"/>
        </w:rPr>
      </w:pPr>
      <w:r w:rsidRPr="008F6210">
        <w:rPr>
          <w:rStyle w:val="a9"/>
          <w:color w:val="000000"/>
          <w:sz w:val="28"/>
          <w:szCs w:val="28"/>
        </w:rPr>
        <w:t>а)</w:t>
      </w:r>
      <w:r w:rsidRPr="008F6210">
        <w:rPr>
          <w:rStyle w:val="a9"/>
          <w:color w:val="000000"/>
          <w:sz w:val="28"/>
          <w:szCs w:val="28"/>
        </w:rPr>
        <w:tab/>
        <w:t>наличие вступившего в законную силу решения суда, Арбитражного суда по жалобе о том же предмете и по тем же основаниям;</w:t>
      </w:r>
    </w:p>
    <w:p w:rsidR="008202DE" w:rsidRPr="008F6210" w:rsidRDefault="008202DE" w:rsidP="008202DE">
      <w:pPr>
        <w:pStyle w:val="a7"/>
        <w:shd w:val="clear" w:color="auto" w:fill="auto"/>
        <w:tabs>
          <w:tab w:val="left" w:pos="974"/>
        </w:tabs>
        <w:spacing w:before="0"/>
        <w:ind w:left="20" w:right="20" w:firstLine="560"/>
        <w:rPr>
          <w:sz w:val="28"/>
          <w:szCs w:val="28"/>
        </w:rPr>
      </w:pPr>
      <w:r w:rsidRPr="008F6210">
        <w:rPr>
          <w:rStyle w:val="a9"/>
          <w:color w:val="000000"/>
          <w:sz w:val="28"/>
          <w:szCs w:val="28"/>
        </w:rPr>
        <w:t>б)</w:t>
      </w:r>
      <w:r w:rsidRPr="008F6210">
        <w:rPr>
          <w:rStyle w:val="a9"/>
          <w:color w:val="000000"/>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8202DE" w:rsidRPr="008F6210" w:rsidRDefault="008202DE" w:rsidP="008202DE">
      <w:pPr>
        <w:pStyle w:val="a7"/>
        <w:shd w:val="clear" w:color="auto" w:fill="auto"/>
        <w:tabs>
          <w:tab w:val="left" w:pos="988"/>
        </w:tabs>
        <w:spacing w:before="0"/>
        <w:ind w:left="20" w:right="20" w:firstLine="560"/>
        <w:rPr>
          <w:sz w:val="28"/>
          <w:szCs w:val="28"/>
        </w:rPr>
      </w:pPr>
      <w:r w:rsidRPr="008F6210">
        <w:rPr>
          <w:rStyle w:val="a9"/>
          <w:color w:val="000000"/>
          <w:sz w:val="28"/>
          <w:szCs w:val="28"/>
        </w:rPr>
        <w:t>в)</w:t>
      </w:r>
      <w:r w:rsidRPr="008F6210">
        <w:rPr>
          <w:rStyle w:val="a9"/>
          <w:color w:val="000000"/>
          <w:sz w:val="28"/>
          <w:szCs w:val="28"/>
        </w:rPr>
        <w:tab/>
        <w:t xml:space="preserve">наличие решения по жалобе, принятого ранее в соответствии с требованиями </w:t>
      </w:r>
      <w:r>
        <w:rPr>
          <w:rStyle w:val="a9"/>
          <w:color w:val="000000"/>
          <w:sz w:val="28"/>
          <w:szCs w:val="28"/>
        </w:rPr>
        <w:t>Порядка предоставления</w:t>
      </w:r>
      <w:r w:rsidRPr="008F6210">
        <w:rPr>
          <w:rStyle w:val="a9"/>
          <w:color w:val="000000"/>
          <w:sz w:val="28"/>
          <w:szCs w:val="28"/>
        </w:rPr>
        <w:t xml:space="preserve"> услуги в отношении того же заявителя и по тому же предмету жалобы.</w:t>
      </w:r>
    </w:p>
    <w:p w:rsidR="008202DE" w:rsidRPr="008F6210" w:rsidRDefault="008202DE" w:rsidP="008202DE">
      <w:pPr>
        <w:pStyle w:val="a7"/>
        <w:numPr>
          <w:ilvl w:val="0"/>
          <w:numId w:val="20"/>
        </w:numPr>
        <w:shd w:val="clear" w:color="auto" w:fill="auto"/>
        <w:tabs>
          <w:tab w:val="left" w:pos="1017"/>
        </w:tabs>
        <w:spacing w:before="0"/>
        <w:ind w:left="20" w:right="20" w:firstLine="560"/>
        <w:rPr>
          <w:sz w:val="28"/>
          <w:szCs w:val="28"/>
        </w:rPr>
      </w:pPr>
      <w:r>
        <w:rPr>
          <w:rStyle w:val="a9"/>
          <w:color w:val="000000"/>
          <w:sz w:val="28"/>
          <w:szCs w:val="28"/>
        </w:rPr>
        <w:t>Орган</w:t>
      </w:r>
      <w:r w:rsidRPr="008F6210">
        <w:rPr>
          <w:rStyle w:val="a9"/>
          <w:color w:val="000000"/>
          <w:sz w:val="28"/>
          <w:szCs w:val="28"/>
        </w:rPr>
        <w:t xml:space="preserve"> или </w:t>
      </w:r>
      <w:r>
        <w:rPr>
          <w:rStyle w:val="a9"/>
          <w:color w:val="000000"/>
          <w:sz w:val="28"/>
          <w:szCs w:val="28"/>
        </w:rPr>
        <w:t>организация</w:t>
      </w:r>
      <w:r w:rsidRPr="008F6210">
        <w:rPr>
          <w:rStyle w:val="a9"/>
          <w:color w:val="000000"/>
          <w:sz w:val="28"/>
          <w:szCs w:val="28"/>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8202DE" w:rsidRDefault="008202DE" w:rsidP="008202DE">
      <w:pPr>
        <w:pStyle w:val="a7"/>
        <w:numPr>
          <w:ilvl w:val="0"/>
          <w:numId w:val="20"/>
        </w:numPr>
        <w:shd w:val="clear" w:color="auto" w:fill="auto"/>
        <w:tabs>
          <w:tab w:val="left" w:pos="1010"/>
        </w:tabs>
        <w:spacing w:before="0"/>
        <w:ind w:left="20" w:right="20" w:firstLine="560"/>
        <w:rPr>
          <w:rStyle w:val="a9"/>
          <w:color w:val="000000"/>
          <w:sz w:val="28"/>
          <w:szCs w:val="28"/>
        </w:rPr>
        <w:sectPr w:rsidR="008202DE" w:rsidSect="00812809">
          <w:headerReference w:type="even" r:id="rId8"/>
          <w:footerReference w:type="even" r:id="rId9"/>
          <w:footerReference w:type="default" r:id="rId10"/>
          <w:pgSz w:w="11909" w:h="16838"/>
          <w:pgMar w:top="1134" w:right="567" w:bottom="1134" w:left="1985" w:header="0" w:footer="6" w:gutter="0"/>
          <w:cols w:space="720"/>
          <w:noEndnote/>
          <w:docGrid w:linePitch="360"/>
        </w:sectPr>
      </w:pPr>
      <w:r w:rsidRPr="008F6210">
        <w:rPr>
          <w:rStyle w:val="a9"/>
          <w:color w:val="000000"/>
          <w:sz w:val="28"/>
          <w:szCs w:val="28"/>
        </w:rPr>
        <w:t>В случае если текст письменной жалобы не поддается прочтению, не указаны фамилия гражданина, направившего жалобу, или почтовый адрес, по которому должен быть направлен ответ,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8202DE" w:rsidRPr="000251AB" w:rsidRDefault="008202DE" w:rsidP="008202DE">
      <w:pPr>
        <w:ind w:left="11340"/>
        <w:rPr>
          <w:rStyle w:val="4"/>
          <w:b w:val="0"/>
          <w:bCs w:val="0"/>
          <w:color w:val="000000"/>
          <w:sz w:val="24"/>
          <w:szCs w:val="24"/>
        </w:rPr>
      </w:pPr>
      <w:r w:rsidRPr="000251AB">
        <w:rPr>
          <w:rStyle w:val="4"/>
          <w:b w:val="0"/>
          <w:bCs w:val="0"/>
          <w:color w:val="000000"/>
          <w:sz w:val="24"/>
          <w:szCs w:val="24"/>
        </w:rPr>
        <w:lastRenderedPageBreak/>
        <w:t xml:space="preserve">Приложение № 1 </w:t>
      </w:r>
    </w:p>
    <w:p w:rsidR="008202DE" w:rsidRPr="0041110B" w:rsidRDefault="008202DE" w:rsidP="008202DE">
      <w:pPr>
        <w:ind w:left="11340"/>
        <w:rPr>
          <w:rStyle w:val="4"/>
          <w:b w:val="0"/>
          <w:bCs w:val="0"/>
          <w:color w:val="000000"/>
          <w:sz w:val="24"/>
          <w:szCs w:val="24"/>
        </w:rPr>
      </w:pPr>
      <w:r w:rsidRPr="000251AB">
        <w:rPr>
          <w:rStyle w:val="4"/>
          <w:b w:val="0"/>
          <w:bCs w:val="0"/>
          <w:color w:val="000000"/>
          <w:sz w:val="24"/>
          <w:szCs w:val="24"/>
        </w:rPr>
        <w:t xml:space="preserve">к </w:t>
      </w:r>
      <w:r>
        <w:rPr>
          <w:rStyle w:val="a9"/>
          <w:color w:val="000000"/>
          <w:sz w:val="24"/>
          <w:szCs w:val="24"/>
        </w:rPr>
        <w:t>п</w:t>
      </w:r>
      <w:r w:rsidRPr="007E5E5E">
        <w:rPr>
          <w:rStyle w:val="a9"/>
          <w:color w:val="000000"/>
          <w:sz w:val="24"/>
          <w:szCs w:val="24"/>
        </w:rPr>
        <w:t>орядку предоставления услуги</w:t>
      </w:r>
      <w:r w:rsidRPr="000251AB">
        <w:rPr>
          <w:rStyle w:val="4"/>
          <w:b w:val="0"/>
          <w:bCs w:val="0"/>
          <w:color w:val="000000"/>
          <w:sz w:val="24"/>
          <w:szCs w:val="24"/>
        </w:rPr>
        <w:t xml:space="preserve"> предоставления  услуги </w:t>
      </w:r>
      <w:r w:rsidRPr="0041110B">
        <w:rPr>
          <w:rStyle w:val="4"/>
          <w:b w:val="0"/>
          <w:bCs w:val="0"/>
          <w:color w:val="000000"/>
          <w:sz w:val="24"/>
          <w:szCs w:val="24"/>
        </w:rPr>
        <w:t>«</w:t>
      </w:r>
      <w:r w:rsidRPr="0041110B">
        <w:rPr>
          <w:rStyle w:val="4"/>
          <w:b w:val="0"/>
          <w:sz w:val="24"/>
          <w:szCs w:val="24"/>
        </w:rPr>
        <w:t>Предоставление информации о текущей успеваемости учащегося, ведение электронного дневника и электронного журнала успеваемости</w:t>
      </w:r>
      <w:r w:rsidRPr="0041110B">
        <w:rPr>
          <w:rStyle w:val="4"/>
          <w:b w:val="0"/>
          <w:bCs w:val="0"/>
          <w:color w:val="000000"/>
          <w:sz w:val="24"/>
          <w:szCs w:val="24"/>
        </w:rPr>
        <w:t>»</w:t>
      </w:r>
    </w:p>
    <w:p w:rsidR="008202DE" w:rsidRDefault="008202DE" w:rsidP="008202DE">
      <w:pPr>
        <w:ind w:firstLine="720"/>
        <w:jc w:val="center"/>
        <w:rPr>
          <w:rStyle w:val="2"/>
          <w:b w:val="0"/>
          <w:bCs w:val="0"/>
          <w:color w:val="000000"/>
        </w:rPr>
      </w:pPr>
    </w:p>
    <w:p w:rsidR="008202DE" w:rsidRPr="00897374" w:rsidRDefault="008202DE" w:rsidP="008202DE">
      <w:pPr>
        <w:ind w:firstLine="720"/>
        <w:jc w:val="center"/>
        <w:rPr>
          <w:rStyle w:val="2"/>
          <w:bCs w:val="0"/>
          <w:color w:val="000000"/>
        </w:rPr>
      </w:pPr>
      <w:r w:rsidRPr="00897374">
        <w:rPr>
          <w:rStyle w:val="2"/>
          <w:bCs w:val="0"/>
          <w:color w:val="000000"/>
        </w:rPr>
        <w:t xml:space="preserve">Перечень образовательных организаций, предоставляющих услугу </w:t>
      </w:r>
      <w:r w:rsidRPr="00897374">
        <w:rPr>
          <w:rStyle w:val="2"/>
          <w:bCs w:val="0"/>
          <w:color w:val="000000"/>
        </w:rPr>
        <w:br/>
        <w:t>«</w:t>
      </w:r>
      <w:r w:rsidRPr="00FC7863">
        <w:rPr>
          <w:rStyle w:val="2"/>
          <w:color w:val="000000"/>
        </w:rPr>
        <w:t>Предоставление информации о текущей успеваемости учащегося, ведение электронного дневника и электронного журнала успеваемости</w:t>
      </w:r>
      <w:r w:rsidRPr="00897374">
        <w:rPr>
          <w:rStyle w:val="2"/>
          <w:bCs w:val="0"/>
          <w:color w:val="000000"/>
        </w:rPr>
        <w:t>»</w:t>
      </w:r>
    </w:p>
    <w:p w:rsidR="008202DE" w:rsidRDefault="008202DE" w:rsidP="008202DE">
      <w:pPr>
        <w:ind w:firstLine="720"/>
        <w:rPr>
          <w:rStyle w:val="2"/>
          <w:b w:val="0"/>
          <w:bCs w:val="0"/>
          <w:color w:val="000000"/>
        </w:rPr>
      </w:pPr>
    </w:p>
    <w:tbl>
      <w:tblPr>
        <w:tblW w:w="15559" w:type="dxa"/>
        <w:tblInd w:w="5" w:type="dxa"/>
        <w:tblLayout w:type="fixed"/>
        <w:tblCellMar>
          <w:left w:w="0" w:type="dxa"/>
          <w:right w:w="0" w:type="dxa"/>
        </w:tblCellMar>
        <w:tblLook w:val="0000"/>
      </w:tblPr>
      <w:tblGrid>
        <w:gridCol w:w="3600"/>
        <w:gridCol w:w="1220"/>
        <w:gridCol w:w="1559"/>
        <w:gridCol w:w="2340"/>
        <w:gridCol w:w="2534"/>
        <w:gridCol w:w="1959"/>
        <w:gridCol w:w="2347"/>
      </w:tblGrid>
      <w:tr w:rsidR="008202DE" w:rsidRPr="00E74934" w:rsidTr="00AA0F62">
        <w:trPr>
          <w:trHeight w:hRule="exact" w:val="979"/>
        </w:trPr>
        <w:tc>
          <w:tcPr>
            <w:tcW w:w="360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7"/>
              <w:shd w:val="clear" w:color="auto" w:fill="auto"/>
              <w:spacing w:before="0"/>
              <w:ind w:firstLine="0"/>
              <w:jc w:val="center"/>
              <w:rPr>
                <w:rFonts w:ascii="Times New Roman" w:hAnsi="Times New Roman"/>
                <w:noProof/>
                <w:sz w:val="22"/>
                <w:szCs w:val="22"/>
              </w:rPr>
            </w:pPr>
            <w:r w:rsidRPr="00E74934">
              <w:rPr>
                <w:rStyle w:val="120"/>
                <w:noProof/>
                <w:color w:val="000000"/>
                <w:sz w:val="22"/>
                <w:szCs w:val="22"/>
              </w:rPr>
              <w:t>Наименование образовательной организации</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7"/>
              <w:shd w:val="clear" w:color="auto" w:fill="auto"/>
              <w:spacing w:before="0" w:after="120" w:line="250" w:lineRule="exact"/>
              <w:ind w:firstLine="0"/>
              <w:jc w:val="center"/>
              <w:rPr>
                <w:rStyle w:val="120"/>
                <w:noProof/>
                <w:color w:val="000000"/>
                <w:sz w:val="22"/>
                <w:szCs w:val="22"/>
              </w:rPr>
            </w:pPr>
            <w:r w:rsidRPr="00E74934">
              <w:rPr>
                <w:rStyle w:val="120"/>
                <w:noProof/>
                <w:color w:val="000000"/>
                <w:sz w:val="22"/>
                <w:szCs w:val="22"/>
              </w:rPr>
              <w:t>ИНН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7"/>
              <w:shd w:val="clear" w:color="auto" w:fill="auto"/>
              <w:spacing w:before="0" w:after="120" w:line="250" w:lineRule="exact"/>
              <w:ind w:firstLine="0"/>
              <w:jc w:val="center"/>
              <w:rPr>
                <w:rStyle w:val="120"/>
                <w:noProof/>
                <w:color w:val="000000"/>
                <w:sz w:val="22"/>
                <w:szCs w:val="22"/>
              </w:rPr>
            </w:pPr>
            <w:r w:rsidRPr="00E74934">
              <w:rPr>
                <w:rStyle w:val="120"/>
                <w:noProof/>
                <w:color w:val="000000"/>
                <w:sz w:val="22"/>
                <w:szCs w:val="22"/>
              </w:rPr>
              <w:t>ОГРН</w:t>
            </w:r>
          </w:p>
        </w:tc>
        <w:tc>
          <w:tcPr>
            <w:tcW w:w="234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7"/>
              <w:shd w:val="clear" w:color="auto" w:fill="auto"/>
              <w:spacing w:before="0" w:after="120" w:line="250" w:lineRule="exact"/>
              <w:ind w:firstLine="0"/>
              <w:jc w:val="center"/>
              <w:rPr>
                <w:rFonts w:ascii="Times New Roman" w:hAnsi="Times New Roman"/>
                <w:noProof/>
                <w:sz w:val="22"/>
                <w:szCs w:val="22"/>
              </w:rPr>
            </w:pPr>
            <w:r w:rsidRPr="00E74934">
              <w:rPr>
                <w:rStyle w:val="120"/>
                <w:noProof/>
                <w:color w:val="000000"/>
                <w:sz w:val="22"/>
                <w:szCs w:val="22"/>
              </w:rPr>
              <w:t>Директор</w:t>
            </w:r>
          </w:p>
          <w:p w:rsidR="008202DE" w:rsidRPr="00E74934" w:rsidRDefault="008202DE" w:rsidP="00AA0F62">
            <w:pPr>
              <w:pStyle w:val="a7"/>
              <w:shd w:val="clear" w:color="auto" w:fill="auto"/>
              <w:spacing w:before="120" w:line="250" w:lineRule="exact"/>
              <w:ind w:firstLine="0"/>
              <w:jc w:val="center"/>
              <w:rPr>
                <w:rFonts w:ascii="Times New Roman" w:hAnsi="Times New Roman"/>
                <w:noProof/>
                <w:sz w:val="22"/>
                <w:szCs w:val="22"/>
              </w:rPr>
            </w:pPr>
            <w:r w:rsidRPr="00E74934">
              <w:rPr>
                <w:rStyle w:val="120"/>
                <w:noProof/>
                <w:color w:val="000000"/>
                <w:sz w:val="22"/>
                <w:szCs w:val="22"/>
              </w:rPr>
              <w:t>организации (ФИО)</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7"/>
              <w:shd w:val="clear" w:color="auto" w:fill="auto"/>
              <w:spacing w:before="0" w:after="60" w:line="250" w:lineRule="exact"/>
              <w:ind w:firstLine="0"/>
              <w:jc w:val="center"/>
              <w:rPr>
                <w:rFonts w:ascii="Times New Roman" w:hAnsi="Times New Roman"/>
                <w:noProof/>
                <w:sz w:val="22"/>
                <w:szCs w:val="22"/>
              </w:rPr>
            </w:pPr>
            <w:r w:rsidRPr="00E74934">
              <w:rPr>
                <w:rStyle w:val="120"/>
                <w:noProof/>
                <w:color w:val="000000"/>
                <w:sz w:val="22"/>
                <w:szCs w:val="22"/>
              </w:rPr>
              <w:t>Контактная</w:t>
            </w:r>
          </w:p>
          <w:p w:rsidR="008202DE" w:rsidRPr="00E74934" w:rsidRDefault="008202DE" w:rsidP="00AA0F62">
            <w:pPr>
              <w:pStyle w:val="a7"/>
              <w:shd w:val="clear" w:color="auto" w:fill="auto"/>
              <w:spacing w:before="60" w:line="250" w:lineRule="exact"/>
              <w:ind w:firstLine="0"/>
              <w:jc w:val="center"/>
              <w:rPr>
                <w:rFonts w:ascii="Times New Roman" w:hAnsi="Times New Roman"/>
                <w:noProof/>
                <w:sz w:val="22"/>
                <w:szCs w:val="22"/>
              </w:rPr>
            </w:pPr>
            <w:r w:rsidRPr="00E74934">
              <w:rPr>
                <w:rStyle w:val="120"/>
                <w:noProof/>
                <w:color w:val="000000"/>
                <w:sz w:val="22"/>
                <w:szCs w:val="22"/>
              </w:rPr>
              <w:t>информация (адрес, телефон)</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7"/>
              <w:shd w:val="clear" w:color="auto" w:fill="auto"/>
              <w:spacing w:before="0" w:after="60" w:line="250" w:lineRule="exact"/>
              <w:ind w:firstLine="0"/>
              <w:jc w:val="center"/>
              <w:rPr>
                <w:rStyle w:val="120"/>
                <w:noProof/>
                <w:color w:val="000000"/>
                <w:sz w:val="22"/>
                <w:szCs w:val="22"/>
              </w:rPr>
            </w:pPr>
            <w:r w:rsidRPr="00E74934">
              <w:rPr>
                <w:rStyle w:val="120"/>
                <w:iCs/>
                <w:noProof/>
                <w:sz w:val="22"/>
                <w:szCs w:val="22"/>
              </w:rPr>
              <w:t>Адрес электронной почты</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7"/>
              <w:shd w:val="clear" w:color="auto" w:fill="auto"/>
              <w:spacing w:before="0" w:after="60" w:line="250" w:lineRule="exact"/>
              <w:ind w:firstLine="0"/>
              <w:jc w:val="center"/>
              <w:rPr>
                <w:rStyle w:val="120"/>
                <w:iCs/>
                <w:noProof/>
                <w:sz w:val="22"/>
                <w:szCs w:val="22"/>
              </w:rPr>
            </w:pPr>
            <w:r w:rsidRPr="00E74934">
              <w:rPr>
                <w:rStyle w:val="120"/>
                <w:iCs/>
                <w:noProof/>
                <w:sz w:val="22"/>
                <w:szCs w:val="22"/>
              </w:rPr>
              <w:t>Адрес сайта</w:t>
            </w:r>
          </w:p>
        </w:tc>
      </w:tr>
      <w:tr w:rsidR="008202DE" w:rsidRPr="00E74934" w:rsidTr="00AA0F62">
        <w:trPr>
          <w:trHeight w:hRule="exact" w:val="1328"/>
        </w:trPr>
        <w:tc>
          <w:tcPr>
            <w:tcW w:w="360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М</w:t>
            </w:r>
            <w:r>
              <w:rPr>
                <w:rFonts w:ascii="Times New Roman" w:hAnsi="Times New Roman"/>
              </w:rPr>
              <w:t>униципальное казенное общеобразовательное учреждение</w:t>
            </w:r>
            <w:r w:rsidRPr="00E74934">
              <w:rPr>
                <w:rFonts w:ascii="Times New Roman" w:hAnsi="Times New Roman"/>
              </w:rPr>
              <w:t xml:space="preserve"> Аннинская </w:t>
            </w:r>
            <w:r>
              <w:rPr>
                <w:rFonts w:ascii="Times New Roman" w:hAnsi="Times New Roman"/>
              </w:rPr>
              <w:t>средняя общеобразовательная школа</w:t>
            </w:r>
            <w:r w:rsidRPr="00E74934">
              <w:rPr>
                <w:rFonts w:ascii="Times New Roman" w:hAnsi="Times New Roman"/>
              </w:rPr>
              <w:t xml:space="preserve"> № 1</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3601007091</w:t>
            </w:r>
          </w:p>
          <w:p w:rsidR="008202DE" w:rsidRPr="00E74934" w:rsidRDefault="008202DE" w:rsidP="00AA0F62">
            <w:pPr>
              <w:pStyle w:val="af8"/>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1023600509910</w:t>
            </w:r>
          </w:p>
          <w:p w:rsidR="008202DE" w:rsidRPr="00E74934" w:rsidRDefault="008202DE" w:rsidP="00AA0F62">
            <w:pPr>
              <w:pStyle w:val="af8"/>
              <w:rPr>
                <w:rFonts w:ascii="Times New Roman" w:hAnsi="Times New Roman"/>
              </w:rPr>
            </w:pPr>
          </w:p>
        </w:tc>
        <w:tc>
          <w:tcPr>
            <w:tcW w:w="234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 xml:space="preserve">Попова </w:t>
            </w:r>
            <w:r>
              <w:rPr>
                <w:rFonts w:ascii="Times New Roman" w:hAnsi="Times New Roman"/>
              </w:rPr>
              <w:t xml:space="preserve"> </w:t>
            </w:r>
            <w:r w:rsidRPr="00E74934">
              <w:rPr>
                <w:rFonts w:ascii="Times New Roman" w:hAnsi="Times New Roman"/>
              </w:rPr>
              <w:t>Маргарита Владимировна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396250 Воронежская область, Аннинский р-н, п.г.т. Анна, ул. Красноармейская, д. 201</w:t>
            </w:r>
          </w:p>
          <w:p w:rsidR="008202DE" w:rsidRPr="00E74934" w:rsidRDefault="008202DE" w:rsidP="00AA0F62">
            <w:pPr>
              <w:pStyle w:val="af8"/>
              <w:rPr>
                <w:rFonts w:ascii="Times New Roman" w:hAnsi="Times New Roman"/>
              </w:rPr>
            </w:pPr>
            <w:r w:rsidRPr="00E74934">
              <w:rPr>
                <w:rFonts w:ascii="Times New Roman" w:hAnsi="Times New Roman"/>
              </w:rPr>
              <w:t>(47346) 2-76-10</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hyperlink r:id="rId11" w:history="1">
              <w:r w:rsidRPr="00E74934">
                <w:rPr>
                  <w:rFonts w:ascii="Times New Roman" w:hAnsi="Times New Roman"/>
                  <w:color w:val="0000FF"/>
                  <w:u w:val="single"/>
                </w:rPr>
                <w:t>ashool1@mail.ru</w:t>
              </w:r>
            </w:hyperlink>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hyperlink r:id="rId12" w:history="1">
              <w:r w:rsidRPr="00E74934">
                <w:rPr>
                  <w:rFonts w:ascii="Times New Roman" w:hAnsi="Times New Roman"/>
                  <w:color w:val="0000FF"/>
                  <w:u w:val="single"/>
                </w:rPr>
                <w:t>http://aschool1.at.ua/</w:t>
              </w:r>
            </w:hyperlink>
          </w:p>
        </w:tc>
      </w:tr>
      <w:tr w:rsidR="008202DE" w:rsidRPr="00E74934" w:rsidTr="00AA0F62">
        <w:trPr>
          <w:trHeight w:hRule="exact" w:val="1131"/>
        </w:trPr>
        <w:tc>
          <w:tcPr>
            <w:tcW w:w="360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М</w:t>
            </w:r>
            <w:r>
              <w:rPr>
                <w:rFonts w:ascii="Times New Roman" w:hAnsi="Times New Roman"/>
              </w:rPr>
              <w:t>униципальное казенное общеобразовательное учреждение</w:t>
            </w:r>
            <w:r w:rsidRPr="00E74934">
              <w:rPr>
                <w:rFonts w:ascii="Times New Roman" w:hAnsi="Times New Roman"/>
              </w:rPr>
              <w:t xml:space="preserve"> Аннинская </w:t>
            </w:r>
            <w:r>
              <w:rPr>
                <w:rFonts w:ascii="Times New Roman" w:hAnsi="Times New Roman"/>
              </w:rPr>
              <w:t>средняя общеобразовательная школа</w:t>
            </w:r>
            <w:r w:rsidRPr="00E74934">
              <w:rPr>
                <w:rFonts w:ascii="Times New Roman" w:hAnsi="Times New Roman"/>
              </w:rPr>
              <w:t xml:space="preserve"> № 3</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3601002350</w:t>
            </w:r>
          </w:p>
          <w:p w:rsidR="008202DE" w:rsidRPr="00E74934" w:rsidRDefault="008202DE" w:rsidP="00AA0F62">
            <w:pPr>
              <w:pStyle w:val="af8"/>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1023600508304</w:t>
            </w:r>
          </w:p>
          <w:p w:rsidR="008202DE" w:rsidRPr="00E74934" w:rsidRDefault="008202DE" w:rsidP="00AA0F62">
            <w:pPr>
              <w:pStyle w:val="af8"/>
              <w:rPr>
                <w:rFonts w:ascii="Times New Roman" w:hAnsi="Times New Roman"/>
              </w:rPr>
            </w:pPr>
          </w:p>
        </w:tc>
        <w:tc>
          <w:tcPr>
            <w:tcW w:w="234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Азовская</w:t>
            </w:r>
            <w:r>
              <w:rPr>
                <w:rFonts w:ascii="Times New Roman" w:hAnsi="Times New Roman"/>
              </w:rPr>
              <w:t xml:space="preserve"> </w:t>
            </w:r>
            <w:r w:rsidRPr="00E74934">
              <w:rPr>
                <w:rFonts w:ascii="Times New Roman" w:hAnsi="Times New Roman"/>
              </w:rPr>
              <w:t xml:space="preserve"> Елена Васильевна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396250, Воронежская обл, Аннинский р-н, п.г.т. Анна, ул. Горького, д.40;</w:t>
            </w:r>
          </w:p>
          <w:p w:rsidR="008202DE" w:rsidRPr="00E74934" w:rsidRDefault="008202DE" w:rsidP="00AA0F62">
            <w:pPr>
              <w:pStyle w:val="af8"/>
              <w:rPr>
                <w:rFonts w:ascii="Times New Roman" w:hAnsi="Times New Roman"/>
              </w:rPr>
            </w:pPr>
            <w:r w:rsidRPr="00E74934">
              <w:rPr>
                <w:rFonts w:ascii="Times New Roman" w:hAnsi="Times New Roman"/>
              </w:rPr>
              <w:t xml:space="preserve"> (47346)2-17-12</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hyperlink r:id="rId13" w:history="1">
              <w:r w:rsidRPr="00E74934">
                <w:rPr>
                  <w:rFonts w:ascii="Times New Roman" w:hAnsi="Times New Roman"/>
                  <w:color w:val="0000FF"/>
                  <w:u w:val="single"/>
                </w:rPr>
                <w:t>annaschool3@yandex.ru</w:t>
              </w:r>
            </w:hyperlink>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hyperlink r:id="rId14" w:history="1">
              <w:r w:rsidRPr="00E74934">
                <w:rPr>
                  <w:rFonts w:ascii="Times New Roman" w:hAnsi="Times New Roman"/>
                  <w:color w:val="800080"/>
                  <w:u w:val="single"/>
                </w:rPr>
                <w:t>http://annaschool3.ru/</w:t>
              </w:r>
            </w:hyperlink>
          </w:p>
        </w:tc>
      </w:tr>
      <w:tr w:rsidR="008202DE" w:rsidRPr="00E74934" w:rsidTr="00AA0F62">
        <w:trPr>
          <w:trHeight w:hRule="exact" w:val="994"/>
        </w:trPr>
        <w:tc>
          <w:tcPr>
            <w:tcW w:w="360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М</w:t>
            </w:r>
            <w:r>
              <w:rPr>
                <w:rFonts w:ascii="Times New Roman" w:hAnsi="Times New Roman"/>
              </w:rPr>
              <w:t xml:space="preserve">униципальное казенное общеобразовательное учреждение </w:t>
            </w:r>
            <w:r w:rsidRPr="00E74934">
              <w:rPr>
                <w:rFonts w:ascii="Times New Roman" w:hAnsi="Times New Roman"/>
              </w:rPr>
              <w:t xml:space="preserve"> Аннинская </w:t>
            </w:r>
            <w:r>
              <w:rPr>
                <w:rFonts w:ascii="Times New Roman" w:hAnsi="Times New Roman"/>
              </w:rPr>
              <w:t>средняя общеобразовательная школа</w:t>
            </w:r>
            <w:r w:rsidRPr="00E74934">
              <w:rPr>
                <w:rFonts w:ascii="Times New Roman" w:hAnsi="Times New Roman"/>
              </w:rPr>
              <w:t xml:space="preserve"> № 6 </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3601006820</w:t>
            </w:r>
          </w:p>
          <w:p w:rsidR="008202DE" w:rsidRPr="00E74934" w:rsidRDefault="008202DE" w:rsidP="00AA0F62">
            <w:pPr>
              <w:pStyle w:val="af8"/>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1023600508470</w:t>
            </w:r>
          </w:p>
          <w:p w:rsidR="008202DE" w:rsidRPr="00E74934" w:rsidRDefault="008202DE" w:rsidP="00AA0F62">
            <w:pPr>
              <w:pStyle w:val="af8"/>
              <w:rPr>
                <w:rFonts w:ascii="Times New Roman" w:hAnsi="Times New Roman"/>
              </w:rPr>
            </w:pPr>
          </w:p>
        </w:tc>
        <w:tc>
          <w:tcPr>
            <w:tcW w:w="234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 xml:space="preserve">Гурова </w:t>
            </w:r>
            <w:r>
              <w:rPr>
                <w:rFonts w:ascii="Times New Roman" w:hAnsi="Times New Roman"/>
              </w:rPr>
              <w:t xml:space="preserve"> </w:t>
            </w:r>
            <w:r w:rsidRPr="00E74934">
              <w:rPr>
                <w:rFonts w:ascii="Times New Roman" w:hAnsi="Times New Roman"/>
              </w:rPr>
              <w:t>Людмила Николаевна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 xml:space="preserve">396250, Воронежская обл, Аннинский р-н, п.г.т. Анна, ул. Ватутина, д.159; </w:t>
            </w:r>
          </w:p>
          <w:p w:rsidR="008202DE" w:rsidRPr="00E74934" w:rsidRDefault="008202DE" w:rsidP="00AA0F62">
            <w:pPr>
              <w:pStyle w:val="af8"/>
              <w:rPr>
                <w:rFonts w:ascii="Times New Roman" w:hAnsi="Times New Roman"/>
              </w:rPr>
            </w:pPr>
            <w:r w:rsidRPr="00E74934">
              <w:rPr>
                <w:rFonts w:ascii="Times New Roman" w:hAnsi="Times New Roman"/>
              </w:rPr>
              <w:t>(47346)2-72-15</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color w:val="0000FF"/>
                <w:u w:val="single"/>
              </w:rPr>
              <w:t>anninskaya.soch6@mail.ru</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hyperlink r:id="rId15" w:history="1">
              <w:r w:rsidRPr="00E74934">
                <w:rPr>
                  <w:rFonts w:ascii="Times New Roman" w:hAnsi="Times New Roman"/>
                  <w:color w:val="800080"/>
                  <w:u w:val="single"/>
                </w:rPr>
                <w:t>http://annasosh6.ucoz.ru</w:t>
              </w:r>
            </w:hyperlink>
          </w:p>
        </w:tc>
      </w:tr>
      <w:tr w:rsidR="008202DE" w:rsidRPr="00E74934" w:rsidTr="00AA0F62">
        <w:trPr>
          <w:trHeight w:hRule="exact" w:val="1547"/>
        </w:trPr>
        <w:tc>
          <w:tcPr>
            <w:tcW w:w="360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М</w:t>
            </w:r>
            <w:r>
              <w:rPr>
                <w:rFonts w:ascii="Times New Roman" w:hAnsi="Times New Roman"/>
              </w:rPr>
              <w:t>униципальное бюджетное общеобразовательное учреждение</w:t>
            </w:r>
            <w:r w:rsidRPr="00E74934">
              <w:rPr>
                <w:rFonts w:ascii="Times New Roman" w:hAnsi="Times New Roman"/>
              </w:rPr>
              <w:t xml:space="preserve"> "Аннинская </w:t>
            </w:r>
            <w:r>
              <w:rPr>
                <w:rFonts w:ascii="Times New Roman" w:hAnsi="Times New Roman"/>
              </w:rPr>
              <w:t xml:space="preserve">средняя общеобразовательная школа </w:t>
            </w:r>
            <w:r w:rsidRPr="00E74934">
              <w:rPr>
                <w:rFonts w:ascii="Times New Roman" w:hAnsi="Times New Roman"/>
              </w:rPr>
              <w:t xml:space="preserve"> с </w:t>
            </w:r>
            <w:r>
              <w:rPr>
                <w:rFonts w:ascii="Times New Roman" w:hAnsi="Times New Roman"/>
              </w:rPr>
              <w:t>углубленным изучением отдельных предметов</w:t>
            </w:r>
            <w:r w:rsidRPr="00E74934">
              <w:rPr>
                <w:rFonts w:ascii="Times New Roman" w:hAnsi="Times New Roman"/>
              </w:rPr>
              <w:t>"</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3601010827</w:t>
            </w:r>
          </w:p>
          <w:p w:rsidR="008202DE" w:rsidRPr="00E74934" w:rsidRDefault="008202DE" w:rsidP="00AA0F62">
            <w:pPr>
              <w:pStyle w:val="af8"/>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1123601000390</w:t>
            </w:r>
          </w:p>
          <w:p w:rsidR="008202DE" w:rsidRPr="00E74934" w:rsidRDefault="008202DE" w:rsidP="00AA0F62">
            <w:pPr>
              <w:pStyle w:val="af8"/>
              <w:rPr>
                <w:rFonts w:ascii="Times New Roman" w:hAnsi="Times New Roman"/>
              </w:rPr>
            </w:pPr>
          </w:p>
        </w:tc>
        <w:tc>
          <w:tcPr>
            <w:tcW w:w="234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 xml:space="preserve">Корнилова </w:t>
            </w:r>
            <w:r>
              <w:rPr>
                <w:rFonts w:ascii="Times New Roman" w:hAnsi="Times New Roman"/>
              </w:rPr>
              <w:t xml:space="preserve"> </w:t>
            </w:r>
            <w:r w:rsidRPr="00E74934">
              <w:rPr>
                <w:rFonts w:ascii="Times New Roman" w:hAnsi="Times New Roman"/>
              </w:rPr>
              <w:t>Наталья Олеговна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396250, Воронежская обл, Аннинский р-н, п.г.т. Анна, ул. Ленина д. 2</w:t>
            </w:r>
          </w:p>
          <w:p w:rsidR="008202DE" w:rsidRPr="00E74934" w:rsidRDefault="008202DE" w:rsidP="00AA0F62">
            <w:pPr>
              <w:pStyle w:val="af8"/>
              <w:rPr>
                <w:rFonts w:ascii="Times New Roman" w:hAnsi="Times New Roman"/>
              </w:rPr>
            </w:pPr>
            <w:r w:rsidRPr="00E74934">
              <w:rPr>
                <w:rFonts w:ascii="Times New Roman" w:hAnsi="Times New Roman"/>
              </w:rPr>
              <w:t>(47346)2-20-54</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hyperlink r:id="rId16" w:history="1">
              <w:r w:rsidRPr="00E74934">
                <w:rPr>
                  <w:rFonts w:ascii="Times New Roman" w:hAnsi="Times New Roman"/>
                  <w:color w:val="800080"/>
                  <w:u w:val="single"/>
                </w:rPr>
                <w:t>asoshsuiop@mail.ru</w:t>
              </w:r>
            </w:hyperlink>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hyperlink r:id="rId17" w:history="1">
              <w:r w:rsidRPr="00E74934">
                <w:rPr>
                  <w:rFonts w:ascii="Times New Roman" w:hAnsi="Times New Roman"/>
                  <w:color w:val="0000FF"/>
                  <w:u w:val="single"/>
                </w:rPr>
                <w:t>http://annaschool.ru</w:t>
              </w:r>
            </w:hyperlink>
          </w:p>
        </w:tc>
      </w:tr>
      <w:tr w:rsidR="008202DE" w:rsidRPr="00E74934" w:rsidTr="00AA0F62">
        <w:trPr>
          <w:trHeight w:hRule="exact" w:val="1440"/>
        </w:trPr>
        <w:tc>
          <w:tcPr>
            <w:tcW w:w="360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lastRenderedPageBreak/>
              <w:t>М</w:t>
            </w:r>
            <w:r>
              <w:rPr>
                <w:rFonts w:ascii="Times New Roman" w:hAnsi="Times New Roman"/>
              </w:rPr>
              <w:t>униципальное казенное общеобразовательное учреждение</w:t>
            </w:r>
            <w:r w:rsidRPr="00E74934">
              <w:rPr>
                <w:rFonts w:ascii="Times New Roman" w:hAnsi="Times New Roman"/>
              </w:rPr>
              <w:t xml:space="preserve"> Артюшкинская </w:t>
            </w:r>
            <w:r>
              <w:rPr>
                <w:rFonts w:ascii="Times New Roman" w:hAnsi="Times New Roman"/>
              </w:rPr>
              <w:t>основная общеобразовательная школа</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3601006789</w:t>
            </w:r>
          </w:p>
          <w:p w:rsidR="008202DE" w:rsidRPr="00E74934" w:rsidRDefault="008202DE" w:rsidP="00AA0F62">
            <w:pPr>
              <w:pStyle w:val="af8"/>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1023600508260</w:t>
            </w:r>
          </w:p>
          <w:p w:rsidR="008202DE" w:rsidRPr="00E74934" w:rsidRDefault="008202DE" w:rsidP="00AA0F62">
            <w:pPr>
              <w:pStyle w:val="af8"/>
              <w:rPr>
                <w:rFonts w:ascii="Times New Roman" w:hAnsi="Times New Roman"/>
              </w:rPr>
            </w:pPr>
          </w:p>
        </w:tc>
        <w:tc>
          <w:tcPr>
            <w:tcW w:w="234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 xml:space="preserve">Пищулина </w:t>
            </w:r>
            <w:r>
              <w:rPr>
                <w:rFonts w:ascii="Times New Roman" w:hAnsi="Times New Roman"/>
              </w:rPr>
              <w:t xml:space="preserve"> </w:t>
            </w:r>
            <w:r w:rsidRPr="00E74934">
              <w:rPr>
                <w:rFonts w:ascii="Times New Roman" w:hAnsi="Times New Roman"/>
              </w:rPr>
              <w:t>Татьяна Николаевна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396234, Воронежская обл,</w:t>
            </w:r>
            <w:r>
              <w:rPr>
                <w:rFonts w:ascii="Times New Roman" w:hAnsi="Times New Roman"/>
              </w:rPr>
              <w:t xml:space="preserve"> </w:t>
            </w:r>
            <w:r w:rsidRPr="00E74934">
              <w:rPr>
                <w:rFonts w:ascii="Times New Roman" w:hAnsi="Times New Roman"/>
              </w:rPr>
              <w:t>Аннинский р-н, с. Артюшкино, ул. Центральная д.47-а</w:t>
            </w:r>
          </w:p>
          <w:p w:rsidR="008202DE" w:rsidRPr="00E74934" w:rsidRDefault="008202DE" w:rsidP="00AA0F62">
            <w:pPr>
              <w:pStyle w:val="af8"/>
              <w:rPr>
                <w:rFonts w:ascii="Times New Roman" w:hAnsi="Times New Roman"/>
              </w:rPr>
            </w:pPr>
            <w:r w:rsidRPr="00E74934">
              <w:rPr>
                <w:rFonts w:ascii="Times New Roman" w:hAnsi="Times New Roman"/>
              </w:rPr>
              <w:t>(47346)5-15-52</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hyperlink r:id="rId18" w:history="1">
              <w:r w:rsidRPr="00E74934">
                <w:rPr>
                  <w:rFonts w:ascii="Times New Roman" w:hAnsi="Times New Roman"/>
                  <w:color w:val="0000FF"/>
                  <w:u w:val="single"/>
                </w:rPr>
                <w:t>artuschool@yandex.ru</w:t>
              </w:r>
            </w:hyperlink>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hyperlink r:id="rId19" w:history="1">
              <w:r w:rsidRPr="00E74934">
                <w:rPr>
                  <w:rFonts w:ascii="Times New Roman" w:hAnsi="Times New Roman"/>
                  <w:color w:val="0000FF"/>
                  <w:u w:val="single"/>
                </w:rPr>
                <w:t>http://artuschooll.ucoz.ru/</w:t>
              </w:r>
            </w:hyperlink>
          </w:p>
        </w:tc>
      </w:tr>
      <w:tr w:rsidR="008202DE" w:rsidRPr="00E74934" w:rsidTr="00AA0F62">
        <w:trPr>
          <w:trHeight w:hRule="exact" w:val="1262"/>
        </w:trPr>
        <w:tc>
          <w:tcPr>
            <w:tcW w:w="360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М</w:t>
            </w:r>
            <w:r>
              <w:rPr>
                <w:rFonts w:ascii="Times New Roman" w:hAnsi="Times New Roman"/>
              </w:rPr>
              <w:t>уницппальное казенное общеобразовательное учреждение</w:t>
            </w:r>
            <w:r w:rsidRPr="00E74934">
              <w:rPr>
                <w:rFonts w:ascii="Times New Roman" w:hAnsi="Times New Roman"/>
              </w:rPr>
              <w:t xml:space="preserve"> Архангельская </w:t>
            </w:r>
            <w:r>
              <w:rPr>
                <w:rFonts w:ascii="Times New Roman" w:hAnsi="Times New Roman"/>
              </w:rPr>
              <w:t>средняя общеобразовательная школа</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3601006651</w:t>
            </w:r>
          </w:p>
          <w:p w:rsidR="008202DE" w:rsidRPr="00E74934" w:rsidRDefault="008202DE" w:rsidP="00AA0F62">
            <w:pPr>
              <w:pStyle w:val="af8"/>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1023600508238</w:t>
            </w:r>
          </w:p>
          <w:p w:rsidR="008202DE" w:rsidRPr="00E74934" w:rsidRDefault="008202DE" w:rsidP="00AA0F62">
            <w:pPr>
              <w:pStyle w:val="af8"/>
              <w:rPr>
                <w:rFonts w:ascii="Times New Roman" w:hAnsi="Times New Roman"/>
              </w:rPr>
            </w:pPr>
          </w:p>
        </w:tc>
        <w:tc>
          <w:tcPr>
            <w:tcW w:w="234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Зуева</w:t>
            </w:r>
            <w:r>
              <w:rPr>
                <w:rFonts w:ascii="Times New Roman" w:hAnsi="Times New Roman"/>
              </w:rPr>
              <w:t xml:space="preserve"> </w:t>
            </w:r>
            <w:r w:rsidRPr="00E74934">
              <w:rPr>
                <w:rFonts w:ascii="Times New Roman" w:hAnsi="Times New Roman"/>
              </w:rPr>
              <w:t xml:space="preserve"> Лариса Ивановна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396230, Воронежская обл,  Аннинский р-н с. Архангельское ул. Мира д. 24</w:t>
            </w:r>
          </w:p>
          <w:p w:rsidR="008202DE" w:rsidRPr="00E74934" w:rsidRDefault="008202DE" w:rsidP="00AA0F62">
            <w:pPr>
              <w:pStyle w:val="af8"/>
              <w:rPr>
                <w:rFonts w:ascii="Times New Roman" w:hAnsi="Times New Roman"/>
              </w:rPr>
            </w:pPr>
            <w:r w:rsidRPr="00E74934">
              <w:rPr>
                <w:rFonts w:ascii="Times New Roman" w:hAnsi="Times New Roman"/>
              </w:rPr>
              <w:t>(47346)3-12-56</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hyperlink r:id="rId20" w:history="1">
              <w:r w:rsidRPr="00E74934">
                <w:rPr>
                  <w:rFonts w:ascii="Times New Roman" w:hAnsi="Times New Roman"/>
                  <w:color w:val="0000FF"/>
                  <w:u w:val="single"/>
                </w:rPr>
                <w:t>arxschool@mail.ru</w:t>
              </w:r>
            </w:hyperlink>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hyperlink r:id="rId21" w:history="1">
              <w:r w:rsidRPr="00E74934">
                <w:rPr>
                  <w:rFonts w:ascii="Times New Roman" w:hAnsi="Times New Roman"/>
                  <w:color w:val="0000FF"/>
                  <w:u w:val="single"/>
                </w:rPr>
                <w:t>http://arxschool1.ucoz.com</w:t>
              </w:r>
            </w:hyperlink>
          </w:p>
        </w:tc>
      </w:tr>
      <w:tr w:rsidR="008202DE" w:rsidRPr="00E74934" w:rsidTr="00AA0F62">
        <w:trPr>
          <w:trHeight w:hRule="exact" w:val="1280"/>
        </w:trPr>
        <w:tc>
          <w:tcPr>
            <w:tcW w:w="360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М</w:t>
            </w:r>
            <w:r>
              <w:rPr>
                <w:rFonts w:ascii="Times New Roman" w:hAnsi="Times New Roman"/>
              </w:rPr>
              <w:t xml:space="preserve">униципальное казенное общеобразовательное учреждение </w:t>
            </w:r>
            <w:r w:rsidRPr="00E74934">
              <w:rPr>
                <w:rFonts w:ascii="Times New Roman" w:hAnsi="Times New Roman"/>
              </w:rPr>
              <w:t xml:space="preserve">Березовская </w:t>
            </w:r>
            <w:r>
              <w:rPr>
                <w:rFonts w:ascii="Times New Roman" w:hAnsi="Times New Roman"/>
              </w:rPr>
              <w:t>средняя общеобразовательная школа</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3601006757</w:t>
            </w:r>
          </w:p>
          <w:p w:rsidR="008202DE" w:rsidRPr="00E74934" w:rsidRDefault="008202DE" w:rsidP="00AA0F62">
            <w:pPr>
              <w:pStyle w:val="af8"/>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1023600508821</w:t>
            </w:r>
          </w:p>
          <w:p w:rsidR="008202DE" w:rsidRPr="00E74934" w:rsidRDefault="008202DE" w:rsidP="00AA0F62">
            <w:pPr>
              <w:pStyle w:val="af8"/>
              <w:rPr>
                <w:rFonts w:ascii="Times New Roman" w:hAnsi="Times New Roman"/>
              </w:rPr>
            </w:pPr>
          </w:p>
        </w:tc>
        <w:tc>
          <w:tcPr>
            <w:tcW w:w="234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Полякова</w:t>
            </w:r>
            <w:r>
              <w:rPr>
                <w:rFonts w:ascii="Times New Roman" w:hAnsi="Times New Roman"/>
              </w:rPr>
              <w:t xml:space="preserve"> </w:t>
            </w:r>
            <w:r w:rsidRPr="00E74934">
              <w:rPr>
                <w:rFonts w:ascii="Times New Roman" w:hAnsi="Times New Roman"/>
              </w:rPr>
              <w:t xml:space="preserve"> Анна Егоровна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396247, Воронежская обл, Аннинский р-н, с. Берёзовка ул. Маслозаводская д.8-а</w:t>
            </w:r>
          </w:p>
          <w:p w:rsidR="008202DE" w:rsidRPr="00E74934" w:rsidRDefault="008202DE" w:rsidP="00AA0F62">
            <w:pPr>
              <w:pStyle w:val="af8"/>
              <w:rPr>
                <w:rFonts w:ascii="Times New Roman" w:hAnsi="Times New Roman"/>
              </w:rPr>
            </w:pPr>
            <w:r w:rsidRPr="00E74934">
              <w:rPr>
                <w:rFonts w:ascii="Times New Roman" w:hAnsi="Times New Roman"/>
              </w:rPr>
              <w:t>(47346)4-33-41</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color w:val="0000FF"/>
                <w:u w:val="single"/>
              </w:rPr>
              <w:t>berezovka.mkou@mail.ru</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hyperlink r:id="rId22" w:history="1">
              <w:r w:rsidRPr="00E74934">
                <w:rPr>
                  <w:rFonts w:ascii="Times New Roman" w:hAnsi="Times New Roman"/>
                  <w:color w:val="800080"/>
                  <w:u w:val="single"/>
                </w:rPr>
                <w:t>http://berezovkamkou.edusite.ru/</w:t>
              </w:r>
            </w:hyperlink>
          </w:p>
        </w:tc>
      </w:tr>
      <w:tr w:rsidR="008202DE" w:rsidRPr="00E74934" w:rsidTr="00AA0F62">
        <w:trPr>
          <w:trHeight w:hRule="exact" w:val="1270"/>
        </w:trPr>
        <w:tc>
          <w:tcPr>
            <w:tcW w:w="360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М</w:t>
            </w:r>
            <w:r>
              <w:rPr>
                <w:rFonts w:ascii="Times New Roman" w:hAnsi="Times New Roman"/>
              </w:rPr>
              <w:t>униципальное казенное общеобразовательное учреждение</w:t>
            </w:r>
            <w:r w:rsidRPr="00E74934">
              <w:rPr>
                <w:rFonts w:ascii="Times New Roman" w:hAnsi="Times New Roman"/>
              </w:rPr>
              <w:t xml:space="preserve"> Большеясырская </w:t>
            </w:r>
            <w:r>
              <w:rPr>
                <w:rFonts w:ascii="Times New Roman" w:hAnsi="Times New Roman"/>
              </w:rPr>
              <w:t>основная общеобразовательная школа</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3601007013</w:t>
            </w:r>
          </w:p>
          <w:p w:rsidR="008202DE" w:rsidRPr="00E74934" w:rsidRDefault="008202DE" w:rsidP="00AA0F62">
            <w:pPr>
              <w:pStyle w:val="af8"/>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1023600508843</w:t>
            </w:r>
          </w:p>
          <w:p w:rsidR="008202DE" w:rsidRPr="00E74934" w:rsidRDefault="008202DE" w:rsidP="00AA0F62">
            <w:pPr>
              <w:pStyle w:val="af8"/>
              <w:rPr>
                <w:rFonts w:ascii="Times New Roman" w:hAnsi="Times New Roman"/>
              </w:rPr>
            </w:pPr>
          </w:p>
        </w:tc>
        <w:tc>
          <w:tcPr>
            <w:tcW w:w="234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Белорунова</w:t>
            </w:r>
            <w:r>
              <w:rPr>
                <w:rFonts w:ascii="Times New Roman" w:hAnsi="Times New Roman"/>
              </w:rPr>
              <w:t xml:space="preserve"> </w:t>
            </w:r>
            <w:r w:rsidRPr="00E74934">
              <w:rPr>
                <w:rFonts w:ascii="Times New Roman" w:hAnsi="Times New Roman"/>
              </w:rPr>
              <w:t xml:space="preserve"> Марина Викторовна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396221, Воронежская обл, Аннинский р-н, с. Большие ясырки, ул. Жданова, д.11</w:t>
            </w:r>
          </w:p>
          <w:p w:rsidR="008202DE" w:rsidRPr="00E74934" w:rsidRDefault="008202DE" w:rsidP="00AA0F62">
            <w:pPr>
              <w:pStyle w:val="af8"/>
              <w:rPr>
                <w:rFonts w:ascii="Times New Roman" w:hAnsi="Times New Roman"/>
              </w:rPr>
            </w:pPr>
            <w:r w:rsidRPr="00E74934">
              <w:rPr>
                <w:rFonts w:ascii="Times New Roman" w:hAnsi="Times New Roman"/>
              </w:rPr>
              <w:t>(47346) 5-41-66</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hyperlink r:id="rId23" w:tgtFrame="_blank" w:history="1">
              <w:r w:rsidRPr="00E74934">
                <w:rPr>
                  <w:rFonts w:ascii="Times New Roman" w:hAnsi="Times New Roman"/>
                  <w:color w:val="0000FF"/>
                  <w:u w:val="single"/>
                </w:rPr>
                <w:t>marina-belorunova@rambler.ru</w:t>
              </w:r>
            </w:hyperlink>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hyperlink r:id="rId24" w:history="1">
              <w:r w:rsidRPr="00E74934">
                <w:rPr>
                  <w:rFonts w:ascii="Times New Roman" w:hAnsi="Times New Roman"/>
                  <w:color w:val="800080"/>
                  <w:u w:val="single"/>
                </w:rPr>
                <w:t>http://bolyarschool.edusite.ru/</w:t>
              </w:r>
            </w:hyperlink>
          </w:p>
        </w:tc>
      </w:tr>
      <w:tr w:rsidR="008202DE" w:rsidRPr="00E74934" w:rsidTr="00AA0F62">
        <w:trPr>
          <w:trHeight w:hRule="exact" w:val="1288"/>
        </w:trPr>
        <w:tc>
          <w:tcPr>
            <w:tcW w:w="360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М</w:t>
            </w:r>
            <w:r>
              <w:rPr>
                <w:rFonts w:ascii="Times New Roman" w:hAnsi="Times New Roman"/>
              </w:rPr>
              <w:t>униципальное казенное общеобразовательное учреждение</w:t>
            </w:r>
            <w:r w:rsidRPr="00E74934">
              <w:rPr>
                <w:rFonts w:ascii="Times New Roman" w:hAnsi="Times New Roman"/>
              </w:rPr>
              <w:t xml:space="preserve"> Бродовская </w:t>
            </w:r>
            <w:r>
              <w:rPr>
                <w:rFonts w:ascii="Times New Roman" w:hAnsi="Times New Roman"/>
              </w:rPr>
              <w:t>средняя общеобразовательная школа</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3601007052</w:t>
            </w:r>
          </w:p>
          <w:p w:rsidR="008202DE" w:rsidRPr="00E74934" w:rsidRDefault="008202DE" w:rsidP="00AA0F62">
            <w:pPr>
              <w:pStyle w:val="af8"/>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1023600510009</w:t>
            </w:r>
          </w:p>
          <w:p w:rsidR="008202DE" w:rsidRPr="00E74934" w:rsidRDefault="008202DE" w:rsidP="00AA0F62">
            <w:pPr>
              <w:pStyle w:val="af8"/>
              <w:rPr>
                <w:rFonts w:ascii="Times New Roman" w:hAnsi="Times New Roman"/>
              </w:rPr>
            </w:pPr>
          </w:p>
        </w:tc>
        <w:tc>
          <w:tcPr>
            <w:tcW w:w="234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Косинков</w:t>
            </w:r>
            <w:r>
              <w:rPr>
                <w:rFonts w:ascii="Times New Roman" w:hAnsi="Times New Roman"/>
              </w:rPr>
              <w:t xml:space="preserve"> </w:t>
            </w:r>
            <w:r w:rsidRPr="00E74934">
              <w:rPr>
                <w:rFonts w:ascii="Times New Roman" w:hAnsi="Times New Roman"/>
              </w:rPr>
              <w:t xml:space="preserve"> Александр Александрович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396240, Воронежская обл, Аннинский р-н, с. Бродовое, ул. Школьная, д.1</w:t>
            </w:r>
          </w:p>
          <w:p w:rsidR="008202DE" w:rsidRPr="00E74934" w:rsidRDefault="008202DE" w:rsidP="00AA0F62">
            <w:pPr>
              <w:pStyle w:val="af8"/>
              <w:rPr>
                <w:rFonts w:ascii="Times New Roman" w:hAnsi="Times New Roman"/>
              </w:rPr>
            </w:pPr>
            <w:r w:rsidRPr="00E74934">
              <w:rPr>
                <w:rFonts w:ascii="Times New Roman" w:hAnsi="Times New Roman"/>
              </w:rPr>
              <w:t>(47346)5-53-16</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hyperlink r:id="rId25" w:history="1">
              <w:r w:rsidRPr="00E74934">
                <w:rPr>
                  <w:rFonts w:ascii="Times New Roman" w:hAnsi="Times New Roman"/>
                  <w:color w:val="0000FF"/>
                  <w:u w:val="single"/>
                </w:rPr>
                <w:t>brodschool@mail.ru</w:t>
              </w:r>
            </w:hyperlink>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hyperlink r:id="rId26" w:tgtFrame="_blank" w:history="1">
              <w:r w:rsidRPr="00E74934">
                <w:rPr>
                  <w:rFonts w:ascii="Times New Roman" w:hAnsi="Times New Roman"/>
                  <w:color w:val="0000FF"/>
                </w:rPr>
                <w:t>http://brodovoe.ru</w:t>
              </w:r>
            </w:hyperlink>
          </w:p>
        </w:tc>
      </w:tr>
      <w:tr w:rsidR="008202DE" w:rsidRPr="00E74934" w:rsidTr="00AA0F62">
        <w:trPr>
          <w:trHeight w:hRule="exact" w:val="1264"/>
        </w:trPr>
        <w:tc>
          <w:tcPr>
            <w:tcW w:w="360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М</w:t>
            </w:r>
            <w:r>
              <w:rPr>
                <w:rFonts w:ascii="Times New Roman" w:hAnsi="Times New Roman"/>
              </w:rPr>
              <w:t>униципальное казенное общеобразовательное учреждение</w:t>
            </w:r>
            <w:r w:rsidRPr="00E74934">
              <w:rPr>
                <w:rFonts w:ascii="Times New Roman" w:hAnsi="Times New Roman"/>
              </w:rPr>
              <w:t xml:space="preserve"> Васильевская </w:t>
            </w:r>
            <w:r>
              <w:rPr>
                <w:rFonts w:ascii="Times New Roman" w:hAnsi="Times New Roman"/>
              </w:rPr>
              <w:t>основная общеобразовательная школа</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3601006838</w:t>
            </w:r>
          </w:p>
          <w:p w:rsidR="008202DE" w:rsidRPr="00E74934" w:rsidRDefault="008202DE" w:rsidP="00AA0F62">
            <w:pPr>
              <w:pStyle w:val="af8"/>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1023600509943</w:t>
            </w:r>
          </w:p>
          <w:p w:rsidR="008202DE" w:rsidRPr="00E74934" w:rsidRDefault="008202DE" w:rsidP="00AA0F62">
            <w:pPr>
              <w:pStyle w:val="af8"/>
              <w:rPr>
                <w:rFonts w:ascii="Times New Roman" w:hAnsi="Times New Roman"/>
              </w:rPr>
            </w:pPr>
          </w:p>
        </w:tc>
        <w:tc>
          <w:tcPr>
            <w:tcW w:w="234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 xml:space="preserve">Соболева </w:t>
            </w:r>
            <w:r>
              <w:rPr>
                <w:rFonts w:ascii="Times New Roman" w:hAnsi="Times New Roman"/>
              </w:rPr>
              <w:t xml:space="preserve"> </w:t>
            </w:r>
            <w:r w:rsidRPr="00E74934">
              <w:rPr>
                <w:rFonts w:ascii="Times New Roman" w:hAnsi="Times New Roman"/>
              </w:rPr>
              <w:t>Ольга Евгеньевна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r>
              <w:rPr>
                <w:rFonts w:ascii="Times New Roman" w:hAnsi="Times New Roman"/>
              </w:rPr>
              <w:t xml:space="preserve">396205, </w:t>
            </w:r>
            <w:r w:rsidRPr="00E74934">
              <w:rPr>
                <w:rFonts w:ascii="Times New Roman" w:hAnsi="Times New Roman"/>
              </w:rPr>
              <w:t>Воронежская обл., Аннинский р-н, с. Васильевка, ул. Молодёжная, д. 13</w:t>
            </w:r>
          </w:p>
          <w:p w:rsidR="008202DE" w:rsidRPr="00E74934" w:rsidRDefault="008202DE" w:rsidP="00AA0F62">
            <w:pPr>
              <w:pStyle w:val="af8"/>
              <w:rPr>
                <w:rFonts w:ascii="Times New Roman" w:hAnsi="Times New Roman"/>
              </w:rPr>
            </w:pPr>
            <w:r w:rsidRPr="00E74934">
              <w:rPr>
                <w:rFonts w:ascii="Times New Roman" w:hAnsi="Times New Roman"/>
              </w:rPr>
              <w:t>(47346)5-67-42</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hyperlink r:id="rId27" w:history="1">
              <w:r w:rsidRPr="00E74934">
                <w:rPr>
                  <w:rFonts w:ascii="Times New Roman" w:hAnsi="Times New Roman"/>
                  <w:color w:val="0000FF"/>
                  <w:u w:val="single"/>
                </w:rPr>
                <w:t>vaseelschool1@yandex.ru</w:t>
              </w:r>
            </w:hyperlink>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hyperlink r:id="rId28" w:history="1">
              <w:r w:rsidRPr="00E74934">
                <w:rPr>
                  <w:rFonts w:ascii="Times New Roman" w:hAnsi="Times New Roman"/>
                  <w:color w:val="0000FF"/>
                  <w:u w:val="single"/>
                </w:rPr>
                <w:t>http://vaseelschool1.ucoz.ru</w:t>
              </w:r>
            </w:hyperlink>
          </w:p>
        </w:tc>
      </w:tr>
      <w:tr w:rsidR="008202DE" w:rsidRPr="00E74934" w:rsidTr="00AA0F62">
        <w:trPr>
          <w:trHeight w:hRule="exact" w:val="1281"/>
        </w:trPr>
        <w:tc>
          <w:tcPr>
            <w:tcW w:w="360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М</w:t>
            </w:r>
            <w:r>
              <w:rPr>
                <w:rFonts w:ascii="Times New Roman" w:hAnsi="Times New Roman"/>
              </w:rPr>
              <w:t>униципальное казенное общеобразовательное учреждение</w:t>
            </w:r>
            <w:r w:rsidRPr="00E74934">
              <w:rPr>
                <w:rFonts w:ascii="Times New Roman" w:hAnsi="Times New Roman"/>
              </w:rPr>
              <w:t xml:space="preserve"> Верхнетойденская </w:t>
            </w:r>
            <w:r>
              <w:rPr>
                <w:rFonts w:ascii="Times New Roman" w:hAnsi="Times New Roman"/>
              </w:rPr>
              <w:t>средняя общеобразовательная школа</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3601006764</w:t>
            </w:r>
          </w:p>
          <w:p w:rsidR="008202DE" w:rsidRPr="00E74934" w:rsidRDefault="008202DE" w:rsidP="00AA0F62">
            <w:pPr>
              <w:pStyle w:val="af8"/>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1023600509393</w:t>
            </w:r>
          </w:p>
          <w:p w:rsidR="008202DE" w:rsidRPr="00E74934" w:rsidRDefault="008202DE" w:rsidP="00AA0F62">
            <w:pPr>
              <w:pStyle w:val="af8"/>
              <w:rPr>
                <w:rFonts w:ascii="Times New Roman" w:hAnsi="Times New Roman"/>
              </w:rPr>
            </w:pPr>
          </w:p>
        </w:tc>
        <w:tc>
          <w:tcPr>
            <w:tcW w:w="234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Половица</w:t>
            </w:r>
            <w:r>
              <w:rPr>
                <w:rFonts w:ascii="Times New Roman" w:hAnsi="Times New Roman"/>
              </w:rPr>
              <w:t xml:space="preserve"> </w:t>
            </w:r>
            <w:r w:rsidRPr="00E74934">
              <w:rPr>
                <w:rFonts w:ascii="Times New Roman" w:hAnsi="Times New Roman"/>
              </w:rPr>
              <w:t xml:space="preserve"> Светлана Васильевна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396210, Воронежская обл, Аннинский р-н, с. Верхняя Тойда ул. Ленина д. 19-а</w:t>
            </w:r>
          </w:p>
          <w:p w:rsidR="008202DE" w:rsidRPr="00E74934" w:rsidRDefault="008202DE" w:rsidP="00AA0F62">
            <w:pPr>
              <w:pStyle w:val="af8"/>
              <w:rPr>
                <w:rFonts w:ascii="Times New Roman" w:hAnsi="Times New Roman"/>
              </w:rPr>
            </w:pPr>
            <w:r w:rsidRPr="00E74934">
              <w:rPr>
                <w:rFonts w:ascii="Times New Roman" w:hAnsi="Times New Roman"/>
              </w:rPr>
              <w:t>(47346)4-46-33</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color w:val="0000FF"/>
                <w:u w:val="single"/>
              </w:rPr>
              <w:t>v-toida@mail.ru</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hyperlink r:id="rId29" w:history="1">
              <w:r w:rsidRPr="00E74934">
                <w:rPr>
                  <w:rFonts w:ascii="Times New Roman" w:hAnsi="Times New Roman"/>
                  <w:color w:val="800080"/>
                  <w:u w:val="single"/>
                </w:rPr>
                <w:t>http://vtoydaschool.ucoz.ru</w:t>
              </w:r>
            </w:hyperlink>
          </w:p>
        </w:tc>
      </w:tr>
      <w:tr w:rsidR="008202DE" w:rsidRPr="00E74934" w:rsidTr="00AA0F62">
        <w:trPr>
          <w:trHeight w:hRule="exact" w:val="1298"/>
        </w:trPr>
        <w:tc>
          <w:tcPr>
            <w:tcW w:w="360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lastRenderedPageBreak/>
              <w:t>М</w:t>
            </w:r>
            <w:r>
              <w:rPr>
                <w:rFonts w:ascii="Times New Roman" w:hAnsi="Times New Roman"/>
              </w:rPr>
              <w:t>униципальное казенное общеобразовательное учреждение</w:t>
            </w:r>
            <w:r w:rsidRPr="00E74934">
              <w:rPr>
                <w:rFonts w:ascii="Times New Roman" w:hAnsi="Times New Roman"/>
              </w:rPr>
              <w:t xml:space="preserve"> Дерябкинская </w:t>
            </w:r>
            <w:r>
              <w:rPr>
                <w:rFonts w:ascii="Times New Roman" w:hAnsi="Times New Roman"/>
              </w:rPr>
              <w:t>основная общеобразовательная школа</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3601007060</w:t>
            </w:r>
          </w:p>
          <w:p w:rsidR="008202DE" w:rsidRPr="00E74934" w:rsidRDefault="008202DE" w:rsidP="00AA0F62">
            <w:pPr>
              <w:pStyle w:val="af8"/>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1023600509415</w:t>
            </w:r>
          </w:p>
          <w:p w:rsidR="008202DE" w:rsidRPr="00E74934" w:rsidRDefault="008202DE" w:rsidP="00AA0F62">
            <w:pPr>
              <w:pStyle w:val="af8"/>
              <w:rPr>
                <w:rFonts w:ascii="Times New Roman" w:hAnsi="Times New Roman"/>
              </w:rPr>
            </w:pPr>
          </w:p>
        </w:tc>
        <w:tc>
          <w:tcPr>
            <w:tcW w:w="234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 xml:space="preserve">Токарева </w:t>
            </w:r>
            <w:r>
              <w:rPr>
                <w:rFonts w:ascii="Times New Roman" w:hAnsi="Times New Roman"/>
              </w:rPr>
              <w:t xml:space="preserve"> </w:t>
            </w:r>
            <w:r w:rsidRPr="00E74934">
              <w:rPr>
                <w:rFonts w:ascii="Times New Roman" w:hAnsi="Times New Roman"/>
              </w:rPr>
              <w:t>Людмила Ивановна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396232, Воронежская обл, Аннинский р-н, с. Дерябкино, ул.Советская д.25</w:t>
            </w:r>
          </w:p>
          <w:p w:rsidR="008202DE" w:rsidRPr="00E74934" w:rsidRDefault="008202DE" w:rsidP="00AA0F62">
            <w:pPr>
              <w:pStyle w:val="af8"/>
              <w:rPr>
                <w:rFonts w:ascii="Times New Roman" w:hAnsi="Times New Roman"/>
              </w:rPr>
            </w:pPr>
            <w:r w:rsidRPr="00E74934">
              <w:rPr>
                <w:rFonts w:ascii="Times New Roman" w:hAnsi="Times New Roman"/>
              </w:rPr>
              <w:t>(47346)4-97-23</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hyperlink r:id="rId30" w:history="1">
              <w:r w:rsidRPr="00E74934">
                <w:rPr>
                  <w:rFonts w:ascii="Times New Roman" w:hAnsi="Times New Roman"/>
                  <w:color w:val="0000FF"/>
                  <w:u w:val="single"/>
                </w:rPr>
                <w:t>derschool@yandex.ru</w:t>
              </w:r>
            </w:hyperlink>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hyperlink r:id="rId31" w:history="1">
              <w:r w:rsidRPr="00E74934">
                <w:rPr>
                  <w:rFonts w:ascii="Times New Roman" w:hAnsi="Times New Roman"/>
                  <w:color w:val="800080"/>
                  <w:u w:val="single"/>
                </w:rPr>
                <w:t>http://derscool15.ucoz.net</w:t>
              </w:r>
            </w:hyperlink>
          </w:p>
        </w:tc>
      </w:tr>
      <w:tr w:rsidR="008202DE" w:rsidRPr="00E74934" w:rsidTr="00AA0F62">
        <w:trPr>
          <w:trHeight w:hRule="exact" w:val="1260"/>
        </w:trPr>
        <w:tc>
          <w:tcPr>
            <w:tcW w:w="360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М</w:t>
            </w:r>
            <w:r>
              <w:rPr>
                <w:rFonts w:ascii="Times New Roman" w:hAnsi="Times New Roman"/>
              </w:rPr>
              <w:t>униципальное казенное общеобразовательное учреждение</w:t>
            </w:r>
            <w:r w:rsidRPr="00E74934">
              <w:rPr>
                <w:rFonts w:ascii="Times New Roman" w:hAnsi="Times New Roman"/>
              </w:rPr>
              <w:t xml:space="preserve"> Краснологская </w:t>
            </w:r>
            <w:r>
              <w:rPr>
                <w:rFonts w:ascii="Times New Roman" w:hAnsi="Times New Roman"/>
              </w:rPr>
              <w:t>основная общеобразовательная школа</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3601006852</w:t>
            </w:r>
          </w:p>
          <w:p w:rsidR="008202DE" w:rsidRPr="00E74934" w:rsidRDefault="008202DE" w:rsidP="00AA0F62">
            <w:pPr>
              <w:pStyle w:val="af8"/>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1023600510031</w:t>
            </w:r>
          </w:p>
          <w:p w:rsidR="008202DE" w:rsidRPr="00E74934" w:rsidRDefault="008202DE" w:rsidP="00AA0F62">
            <w:pPr>
              <w:pStyle w:val="af8"/>
              <w:rPr>
                <w:rFonts w:ascii="Times New Roman" w:hAnsi="Times New Roman"/>
              </w:rPr>
            </w:pPr>
          </w:p>
        </w:tc>
        <w:tc>
          <w:tcPr>
            <w:tcW w:w="234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Матвеева  </w:t>
            </w:r>
            <w:r>
              <w:rPr>
                <w:rFonts w:ascii="Times New Roman" w:hAnsi="Times New Roman"/>
              </w:rPr>
              <w:t xml:space="preserve"> </w:t>
            </w:r>
            <w:r w:rsidRPr="00E74934">
              <w:rPr>
                <w:rFonts w:ascii="Times New Roman" w:hAnsi="Times New Roman"/>
              </w:rPr>
              <w:t>Галина Ивановна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396237, Воронежская обл, Аннинский р-н, п. Красный Лог, ул. Коммунальная, д.19</w:t>
            </w:r>
          </w:p>
          <w:p w:rsidR="008202DE" w:rsidRPr="00E74934" w:rsidRDefault="008202DE" w:rsidP="00AA0F62">
            <w:pPr>
              <w:pStyle w:val="af8"/>
              <w:rPr>
                <w:rFonts w:ascii="Times New Roman" w:hAnsi="Times New Roman"/>
              </w:rPr>
            </w:pPr>
            <w:r w:rsidRPr="00E74934">
              <w:rPr>
                <w:rFonts w:ascii="Times New Roman" w:hAnsi="Times New Roman"/>
              </w:rPr>
              <w:t>(47346)5-14-53</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hyperlink r:id="rId32" w:history="1">
              <w:r w:rsidRPr="00E74934">
                <w:rPr>
                  <w:rFonts w:ascii="Times New Roman" w:hAnsi="Times New Roman"/>
                  <w:color w:val="0000FF"/>
                  <w:u w:val="single"/>
                </w:rPr>
                <w:t>krlogschool@yandex.ru</w:t>
              </w:r>
            </w:hyperlink>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hyperlink r:id="rId33" w:history="1">
              <w:r w:rsidRPr="00E74934">
                <w:rPr>
                  <w:rFonts w:ascii="Times New Roman" w:hAnsi="Times New Roman"/>
                  <w:color w:val="0000FF"/>
                  <w:u w:val="single"/>
                </w:rPr>
                <w:t>http://krlogschool.ru</w:t>
              </w:r>
            </w:hyperlink>
          </w:p>
        </w:tc>
      </w:tr>
      <w:tr w:rsidR="008202DE" w:rsidRPr="00E74934" w:rsidTr="00AA0F62">
        <w:trPr>
          <w:trHeight w:hRule="exact" w:val="1292"/>
        </w:trPr>
        <w:tc>
          <w:tcPr>
            <w:tcW w:w="360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М</w:t>
            </w:r>
            <w:r>
              <w:rPr>
                <w:rFonts w:ascii="Times New Roman" w:hAnsi="Times New Roman"/>
              </w:rPr>
              <w:t>униципальное казенное общеобразовательное учреждение</w:t>
            </w:r>
            <w:r w:rsidRPr="00E74934">
              <w:rPr>
                <w:rFonts w:ascii="Times New Roman" w:hAnsi="Times New Roman"/>
              </w:rPr>
              <w:t xml:space="preserve"> Круглоподполенская </w:t>
            </w:r>
            <w:r>
              <w:rPr>
                <w:rFonts w:ascii="Times New Roman" w:hAnsi="Times New Roman"/>
              </w:rPr>
              <w:t>основная общеобразовательная школа</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3601002946</w:t>
            </w:r>
          </w:p>
          <w:p w:rsidR="008202DE" w:rsidRPr="00E74934" w:rsidRDefault="008202DE" w:rsidP="00AA0F62">
            <w:pPr>
              <w:pStyle w:val="af8"/>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1023600513463</w:t>
            </w:r>
          </w:p>
          <w:p w:rsidR="008202DE" w:rsidRPr="00E74934" w:rsidRDefault="008202DE" w:rsidP="00AA0F62">
            <w:pPr>
              <w:pStyle w:val="af8"/>
              <w:rPr>
                <w:rFonts w:ascii="Times New Roman" w:hAnsi="Times New Roman"/>
              </w:rPr>
            </w:pPr>
          </w:p>
        </w:tc>
        <w:tc>
          <w:tcPr>
            <w:tcW w:w="234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 xml:space="preserve">Попова </w:t>
            </w:r>
            <w:r>
              <w:rPr>
                <w:rFonts w:ascii="Times New Roman" w:hAnsi="Times New Roman"/>
              </w:rPr>
              <w:t xml:space="preserve"> </w:t>
            </w:r>
            <w:r w:rsidRPr="00E74934">
              <w:rPr>
                <w:rFonts w:ascii="Times New Roman" w:hAnsi="Times New Roman"/>
              </w:rPr>
              <w:t>Валентина Михайловна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396208, Воронежская обл, Аннинский р-н, п.Круглоподпольный, ул. Школьная д.23</w:t>
            </w:r>
          </w:p>
          <w:p w:rsidR="008202DE" w:rsidRPr="00E74934" w:rsidRDefault="008202DE" w:rsidP="00AA0F62">
            <w:pPr>
              <w:pStyle w:val="af8"/>
              <w:rPr>
                <w:rFonts w:ascii="Times New Roman" w:hAnsi="Times New Roman"/>
              </w:rPr>
            </w:pPr>
            <w:r w:rsidRPr="00E74934">
              <w:rPr>
                <w:rFonts w:ascii="Times New Roman" w:hAnsi="Times New Roman"/>
              </w:rPr>
              <w:t>(47346)4-66-70</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hyperlink r:id="rId34" w:history="1">
              <w:r w:rsidRPr="00E74934">
                <w:rPr>
                  <w:rFonts w:ascii="Times New Roman" w:hAnsi="Times New Roman"/>
                  <w:color w:val="0000FF"/>
                  <w:u w:val="single"/>
                </w:rPr>
                <w:t>krugschool@yandex.ru</w:t>
              </w:r>
            </w:hyperlink>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hyperlink r:id="rId35" w:history="1">
              <w:r w:rsidRPr="00E74934">
                <w:rPr>
                  <w:rFonts w:ascii="Times New Roman" w:hAnsi="Times New Roman"/>
                  <w:color w:val="800080"/>
                  <w:u w:val="single"/>
                </w:rPr>
                <w:t>http://krugschool.edusite.ru/</w:t>
              </w:r>
            </w:hyperlink>
          </w:p>
        </w:tc>
      </w:tr>
      <w:tr w:rsidR="008202DE" w:rsidRPr="00E74934" w:rsidTr="00AA0F62">
        <w:trPr>
          <w:trHeight w:hRule="exact" w:val="1253"/>
        </w:trPr>
        <w:tc>
          <w:tcPr>
            <w:tcW w:w="360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М</w:t>
            </w:r>
            <w:r>
              <w:rPr>
                <w:rFonts w:ascii="Times New Roman" w:hAnsi="Times New Roman"/>
              </w:rPr>
              <w:t>униципальное казенное общеобразовательное учреждение</w:t>
            </w:r>
            <w:r w:rsidRPr="00E74934">
              <w:rPr>
                <w:rFonts w:ascii="Times New Roman" w:hAnsi="Times New Roman"/>
              </w:rPr>
              <w:t xml:space="preserve"> Нащекинская </w:t>
            </w:r>
            <w:r>
              <w:rPr>
                <w:rFonts w:ascii="Times New Roman" w:hAnsi="Times New Roman"/>
              </w:rPr>
              <w:t>средняя общеобразовательная школа</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3601006940</w:t>
            </w:r>
          </w:p>
          <w:p w:rsidR="008202DE" w:rsidRPr="00E74934" w:rsidRDefault="008202DE" w:rsidP="00AA0F62">
            <w:pPr>
              <w:pStyle w:val="af8"/>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1023600509767</w:t>
            </w:r>
          </w:p>
          <w:p w:rsidR="008202DE" w:rsidRPr="00E74934" w:rsidRDefault="008202DE" w:rsidP="00AA0F62">
            <w:pPr>
              <w:pStyle w:val="af8"/>
              <w:rPr>
                <w:rFonts w:ascii="Times New Roman" w:hAnsi="Times New Roman"/>
              </w:rPr>
            </w:pPr>
          </w:p>
        </w:tc>
        <w:tc>
          <w:tcPr>
            <w:tcW w:w="234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 xml:space="preserve">Лобанок </w:t>
            </w:r>
            <w:r>
              <w:rPr>
                <w:rFonts w:ascii="Times New Roman" w:hAnsi="Times New Roman"/>
              </w:rPr>
              <w:t xml:space="preserve"> </w:t>
            </w:r>
            <w:r w:rsidRPr="00E74934">
              <w:rPr>
                <w:rFonts w:ascii="Times New Roman" w:hAnsi="Times New Roman"/>
              </w:rPr>
              <w:t>Людмила Викторовна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396213, Воронежская обл, Аннинский р-н, с. Нащекино, ул. Школьная, д.20</w:t>
            </w:r>
          </w:p>
          <w:p w:rsidR="008202DE" w:rsidRPr="00E74934" w:rsidRDefault="008202DE" w:rsidP="00AA0F62">
            <w:pPr>
              <w:pStyle w:val="af8"/>
              <w:rPr>
                <w:rFonts w:ascii="Times New Roman" w:hAnsi="Times New Roman"/>
              </w:rPr>
            </w:pPr>
            <w:r w:rsidRPr="00E74934">
              <w:rPr>
                <w:rFonts w:ascii="Times New Roman" w:hAnsi="Times New Roman"/>
              </w:rPr>
              <w:t>(47346)4-51-33</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hyperlink r:id="rId36" w:history="1">
              <w:r w:rsidRPr="00E74934">
                <w:rPr>
                  <w:rFonts w:ascii="Times New Roman" w:hAnsi="Times New Roman"/>
                  <w:color w:val="0000FF"/>
                  <w:u w:val="single"/>
                </w:rPr>
                <w:t>nachokschool@rambler.ru</w:t>
              </w:r>
            </w:hyperlink>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hyperlink r:id="rId37" w:history="1">
              <w:r w:rsidRPr="00E74934">
                <w:rPr>
                  <w:rFonts w:ascii="Times New Roman" w:hAnsi="Times New Roman"/>
                  <w:color w:val="800080"/>
                  <w:u w:val="single"/>
                </w:rPr>
                <w:t>http://nachokschool.edusite.ru/p1aa1.html</w:t>
              </w:r>
            </w:hyperlink>
          </w:p>
        </w:tc>
      </w:tr>
      <w:tr w:rsidR="008202DE" w:rsidRPr="00E74934" w:rsidTr="00AA0F62">
        <w:trPr>
          <w:trHeight w:hRule="exact" w:val="1272"/>
        </w:trPr>
        <w:tc>
          <w:tcPr>
            <w:tcW w:w="360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М</w:t>
            </w:r>
            <w:r>
              <w:rPr>
                <w:rFonts w:ascii="Times New Roman" w:hAnsi="Times New Roman"/>
              </w:rPr>
              <w:t>униципальное казенное общеобразовательное учреждение</w:t>
            </w:r>
            <w:r w:rsidRPr="00E74934">
              <w:rPr>
                <w:rFonts w:ascii="Times New Roman" w:hAnsi="Times New Roman"/>
              </w:rPr>
              <w:t xml:space="preserve"> Николаевская </w:t>
            </w:r>
            <w:r>
              <w:rPr>
                <w:rFonts w:ascii="Times New Roman" w:hAnsi="Times New Roman"/>
              </w:rPr>
              <w:t>средняя общеобразовательная школа</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3601006884</w:t>
            </w:r>
          </w:p>
          <w:p w:rsidR="008202DE" w:rsidRPr="00E74934" w:rsidRDefault="008202DE" w:rsidP="00AA0F62">
            <w:pPr>
              <w:pStyle w:val="af8"/>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1023600509107</w:t>
            </w:r>
          </w:p>
          <w:p w:rsidR="008202DE" w:rsidRPr="00E74934" w:rsidRDefault="008202DE" w:rsidP="00AA0F62">
            <w:pPr>
              <w:pStyle w:val="af8"/>
              <w:rPr>
                <w:rFonts w:ascii="Times New Roman" w:hAnsi="Times New Roman"/>
              </w:rPr>
            </w:pPr>
          </w:p>
        </w:tc>
        <w:tc>
          <w:tcPr>
            <w:tcW w:w="234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Мордакин</w:t>
            </w:r>
            <w:r>
              <w:rPr>
                <w:rFonts w:ascii="Times New Roman" w:hAnsi="Times New Roman"/>
              </w:rPr>
              <w:t xml:space="preserve"> </w:t>
            </w:r>
            <w:r w:rsidRPr="00E74934">
              <w:rPr>
                <w:rFonts w:ascii="Times New Roman" w:hAnsi="Times New Roman"/>
              </w:rPr>
              <w:t xml:space="preserve"> Максим Иванович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396204, Воронежская обл, Аннинский р-н, с. Николаевка, ул. Юбилейная, д. 23</w:t>
            </w:r>
          </w:p>
          <w:p w:rsidR="008202DE" w:rsidRPr="00E74934" w:rsidRDefault="008202DE" w:rsidP="00AA0F62">
            <w:pPr>
              <w:pStyle w:val="af8"/>
              <w:rPr>
                <w:rFonts w:ascii="Times New Roman" w:hAnsi="Times New Roman"/>
              </w:rPr>
            </w:pPr>
            <w:r w:rsidRPr="00E74934">
              <w:rPr>
                <w:rFonts w:ascii="Times New Roman" w:hAnsi="Times New Roman"/>
              </w:rPr>
              <w:t>(47346)4-67-74</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hyperlink r:id="rId38" w:history="1">
              <w:r w:rsidRPr="00E74934">
                <w:rPr>
                  <w:rFonts w:ascii="Times New Roman" w:hAnsi="Times New Roman"/>
                  <w:color w:val="0000FF"/>
                  <w:u w:val="single"/>
                </w:rPr>
                <w:t>niksoch@mail.ru</w:t>
              </w:r>
            </w:hyperlink>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hyperlink r:id="rId39" w:history="1">
              <w:r w:rsidRPr="00E74934">
                <w:rPr>
                  <w:rFonts w:ascii="Times New Roman" w:hAnsi="Times New Roman"/>
                  <w:color w:val="0000FF"/>
                  <w:u w:val="single"/>
                </w:rPr>
                <w:t>http://niksosh.ucoz.ru/</w:t>
              </w:r>
            </w:hyperlink>
          </w:p>
        </w:tc>
      </w:tr>
      <w:tr w:rsidR="008202DE" w:rsidRPr="00E74934" w:rsidTr="00AA0F62">
        <w:trPr>
          <w:trHeight w:hRule="exact" w:val="1276"/>
        </w:trPr>
        <w:tc>
          <w:tcPr>
            <w:tcW w:w="360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М</w:t>
            </w:r>
            <w:r>
              <w:rPr>
                <w:rFonts w:ascii="Times New Roman" w:hAnsi="Times New Roman"/>
              </w:rPr>
              <w:t>униципальное казенное общеобразовательное учреждение</w:t>
            </w:r>
            <w:r w:rsidRPr="00E74934">
              <w:rPr>
                <w:rFonts w:ascii="Times New Roman" w:hAnsi="Times New Roman"/>
              </w:rPr>
              <w:t xml:space="preserve"> Никольская </w:t>
            </w:r>
            <w:r>
              <w:rPr>
                <w:rFonts w:ascii="Times New Roman" w:hAnsi="Times New Roman"/>
              </w:rPr>
              <w:t>средняя общеобразовательная школа</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3601006690</w:t>
            </w:r>
          </w:p>
          <w:p w:rsidR="008202DE" w:rsidRPr="00E74934" w:rsidRDefault="008202DE" w:rsidP="00AA0F62">
            <w:pPr>
              <w:pStyle w:val="af8"/>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1023600508755</w:t>
            </w:r>
          </w:p>
          <w:p w:rsidR="008202DE" w:rsidRPr="00E74934" w:rsidRDefault="008202DE" w:rsidP="00AA0F62">
            <w:pPr>
              <w:pStyle w:val="af8"/>
              <w:rPr>
                <w:rFonts w:ascii="Times New Roman" w:hAnsi="Times New Roman"/>
              </w:rPr>
            </w:pPr>
          </w:p>
        </w:tc>
        <w:tc>
          <w:tcPr>
            <w:tcW w:w="234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 xml:space="preserve">Губанова </w:t>
            </w:r>
            <w:r>
              <w:rPr>
                <w:rFonts w:ascii="Times New Roman" w:hAnsi="Times New Roman"/>
              </w:rPr>
              <w:t xml:space="preserve"> </w:t>
            </w:r>
            <w:r w:rsidRPr="00E74934">
              <w:rPr>
                <w:rFonts w:ascii="Times New Roman" w:hAnsi="Times New Roman"/>
              </w:rPr>
              <w:t>Алла Сергеевна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396231, Воронежская обл, Аннинский р-н, с.Никольское, ул. Ленина, д.65</w:t>
            </w:r>
          </w:p>
          <w:p w:rsidR="008202DE" w:rsidRPr="00E74934" w:rsidRDefault="008202DE" w:rsidP="00AA0F62">
            <w:pPr>
              <w:pStyle w:val="af8"/>
              <w:rPr>
                <w:rFonts w:ascii="Times New Roman" w:hAnsi="Times New Roman"/>
              </w:rPr>
            </w:pPr>
            <w:r w:rsidRPr="00E74934">
              <w:rPr>
                <w:rFonts w:ascii="Times New Roman" w:hAnsi="Times New Roman"/>
              </w:rPr>
              <w:t>(47346)5-32-18</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color w:val="0000FF"/>
                <w:u w:val="single"/>
              </w:rPr>
              <w:t>ann-nischool@yandex.ru</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hyperlink r:id="rId40" w:tgtFrame="_blank" w:history="1">
              <w:r w:rsidRPr="00E74934">
                <w:rPr>
                  <w:rFonts w:ascii="Times New Roman" w:hAnsi="Times New Roman"/>
                  <w:color w:val="1F497D"/>
                </w:rPr>
                <w:t>http://www.ann-nischool2007.narod.ru/</w:t>
              </w:r>
            </w:hyperlink>
          </w:p>
        </w:tc>
      </w:tr>
      <w:tr w:rsidR="008202DE" w:rsidRPr="00E74934" w:rsidTr="00AA0F62">
        <w:trPr>
          <w:trHeight w:hRule="exact" w:val="1280"/>
        </w:trPr>
        <w:tc>
          <w:tcPr>
            <w:tcW w:w="360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М</w:t>
            </w:r>
            <w:r>
              <w:rPr>
                <w:rFonts w:ascii="Times New Roman" w:hAnsi="Times New Roman"/>
              </w:rPr>
              <w:t>униципальное казенное общеобразовательное учреждение</w:t>
            </w:r>
            <w:r w:rsidRPr="00E74934">
              <w:rPr>
                <w:rFonts w:ascii="Times New Roman" w:hAnsi="Times New Roman"/>
              </w:rPr>
              <w:t xml:space="preserve"> Новожизненская </w:t>
            </w:r>
            <w:r>
              <w:rPr>
                <w:rFonts w:ascii="Times New Roman" w:hAnsi="Times New Roman"/>
              </w:rPr>
              <w:t>основная общеобразовательная школа</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3601006700</w:t>
            </w:r>
          </w:p>
          <w:p w:rsidR="008202DE" w:rsidRPr="00E74934" w:rsidRDefault="008202DE" w:rsidP="00AA0F62">
            <w:pPr>
              <w:pStyle w:val="af8"/>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1023600509228</w:t>
            </w:r>
          </w:p>
          <w:p w:rsidR="008202DE" w:rsidRPr="00E74934" w:rsidRDefault="008202DE" w:rsidP="00AA0F62">
            <w:pPr>
              <w:pStyle w:val="af8"/>
              <w:rPr>
                <w:rFonts w:ascii="Times New Roman" w:hAnsi="Times New Roman"/>
              </w:rPr>
            </w:pPr>
          </w:p>
        </w:tc>
        <w:tc>
          <w:tcPr>
            <w:tcW w:w="234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 xml:space="preserve">Порокина </w:t>
            </w:r>
            <w:r>
              <w:rPr>
                <w:rFonts w:ascii="Times New Roman" w:hAnsi="Times New Roman"/>
              </w:rPr>
              <w:t xml:space="preserve"> </w:t>
            </w:r>
            <w:r w:rsidRPr="00E74934">
              <w:rPr>
                <w:rFonts w:ascii="Times New Roman" w:hAnsi="Times New Roman"/>
              </w:rPr>
              <w:t>Марина Александровна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396244,Воронежская обл, Аннинский р-н.</w:t>
            </w:r>
            <w:r>
              <w:rPr>
                <w:rFonts w:ascii="Times New Roman" w:hAnsi="Times New Roman"/>
              </w:rPr>
              <w:t>,</w:t>
            </w:r>
            <w:r w:rsidRPr="00E74934">
              <w:rPr>
                <w:rFonts w:ascii="Times New Roman" w:hAnsi="Times New Roman"/>
              </w:rPr>
              <w:t xml:space="preserve"> п.Новая Жизнь ул.Центральная д. 8а</w:t>
            </w:r>
          </w:p>
          <w:p w:rsidR="008202DE" w:rsidRPr="00E74934" w:rsidRDefault="008202DE" w:rsidP="00AA0F62">
            <w:pPr>
              <w:pStyle w:val="af8"/>
              <w:rPr>
                <w:rFonts w:ascii="Times New Roman" w:hAnsi="Times New Roman"/>
              </w:rPr>
            </w:pPr>
            <w:r w:rsidRPr="00E74934">
              <w:rPr>
                <w:rFonts w:ascii="Times New Roman" w:hAnsi="Times New Roman"/>
              </w:rPr>
              <w:t>(47346)4-92-66</w:t>
            </w:r>
          </w:p>
          <w:p w:rsidR="008202DE" w:rsidRPr="00E74934" w:rsidRDefault="008202DE" w:rsidP="00AA0F62">
            <w:pPr>
              <w:pStyle w:val="af8"/>
              <w:rPr>
                <w:rFonts w:ascii="Times New Roman" w:hAnsi="Times New Roman"/>
              </w:rPr>
            </w:pP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hyperlink r:id="rId41" w:history="1">
              <w:r w:rsidRPr="00E74934">
                <w:rPr>
                  <w:rFonts w:ascii="Times New Roman" w:hAnsi="Times New Roman"/>
                  <w:color w:val="0000FF"/>
                  <w:u w:val="single"/>
                </w:rPr>
                <w:t>novgiznschool@yandex.ru</w:t>
              </w:r>
            </w:hyperlink>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hyperlink r:id="rId42" w:history="1">
              <w:r w:rsidRPr="00E74934">
                <w:rPr>
                  <w:rFonts w:ascii="Times New Roman" w:hAnsi="Times New Roman"/>
                  <w:color w:val="800080"/>
                  <w:u w:val="single"/>
                </w:rPr>
                <w:t>http://shkolanovzin.ucoz.ru/</w:t>
              </w:r>
            </w:hyperlink>
          </w:p>
        </w:tc>
      </w:tr>
      <w:tr w:rsidR="008202DE" w:rsidRPr="00E74934" w:rsidTr="00AA0F62">
        <w:trPr>
          <w:trHeight w:hRule="exact" w:val="1157"/>
        </w:trPr>
        <w:tc>
          <w:tcPr>
            <w:tcW w:w="360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lastRenderedPageBreak/>
              <w:t>М</w:t>
            </w:r>
            <w:r>
              <w:rPr>
                <w:rFonts w:ascii="Times New Roman" w:hAnsi="Times New Roman"/>
              </w:rPr>
              <w:t>униципальное казенное общеобразовательное учреждение</w:t>
            </w:r>
            <w:r w:rsidRPr="00E74934">
              <w:rPr>
                <w:rFonts w:ascii="Times New Roman" w:hAnsi="Times New Roman"/>
              </w:rPr>
              <w:t xml:space="preserve"> Новокурлакская </w:t>
            </w:r>
            <w:r>
              <w:rPr>
                <w:rFonts w:ascii="Times New Roman" w:hAnsi="Times New Roman"/>
              </w:rPr>
              <w:t>средняя общеобразовательная школа</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3601003121</w:t>
            </w:r>
          </w:p>
          <w:p w:rsidR="008202DE" w:rsidRPr="00E74934" w:rsidRDefault="008202DE" w:rsidP="00AA0F62">
            <w:pPr>
              <w:pStyle w:val="af8"/>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1023600513375</w:t>
            </w:r>
          </w:p>
          <w:p w:rsidR="008202DE" w:rsidRPr="00E74934" w:rsidRDefault="008202DE" w:rsidP="00AA0F62">
            <w:pPr>
              <w:pStyle w:val="af8"/>
              <w:rPr>
                <w:rFonts w:ascii="Times New Roman" w:hAnsi="Times New Roman"/>
              </w:rPr>
            </w:pPr>
          </w:p>
        </w:tc>
        <w:tc>
          <w:tcPr>
            <w:tcW w:w="234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 xml:space="preserve">Камсарина </w:t>
            </w:r>
            <w:r>
              <w:rPr>
                <w:rFonts w:ascii="Times New Roman" w:hAnsi="Times New Roman"/>
              </w:rPr>
              <w:t xml:space="preserve"> </w:t>
            </w:r>
            <w:r w:rsidRPr="00E74934">
              <w:rPr>
                <w:rFonts w:ascii="Times New Roman" w:hAnsi="Times New Roman"/>
              </w:rPr>
              <w:t>Галина Васильевна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396242, Воронежская обл, Аннинский р-н, с. Новый Курлак, ул.Степная д. 42а</w:t>
            </w:r>
          </w:p>
          <w:p w:rsidR="008202DE" w:rsidRPr="00E74934" w:rsidRDefault="008202DE" w:rsidP="00AA0F62">
            <w:pPr>
              <w:pStyle w:val="af8"/>
              <w:rPr>
                <w:rFonts w:ascii="Times New Roman" w:hAnsi="Times New Roman"/>
              </w:rPr>
            </w:pPr>
            <w:r w:rsidRPr="00E74934">
              <w:rPr>
                <w:rFonts w:ascii="Times New Roman" w:hAnsi="Times New Roman"/>
              </w:rPr>
              <w:t>(47346)4-01-17</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hyperlink r:id="rId43" w:history="1">
              <w:r w:rsidRPr="00E74934">
                <w:rPr>
                  <w:rFonts w:ascii="Times New Roman" w:hAnsi="Times New Roman"/>
                  <w:color w:val="0000FF"/>
                  <w:u w:val="single"/>
                </w:rPr>
                <w:t>novykurlak0071@rambler.ru</w:t>
              </w:r>
            </w:hyperlink>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hyperlink r:id="rId44" w:history="1">
              <w:r w:rsidRPr="00E74934">
                <w:rPr>
                  <w:rFonts w:ascii="Times New Roman" w:hAnsi="Times New Roman"/>
                  <w:color w:val="800080"/>
                  <w:u w:val="single"/>
                </w:rPr>
                <w:t>http://novykurlak.lbihost.ru/</w:t>
              </w:r>
            </w:hyperlink>
          </w:p>
        </w:tc>
      </w:tr>
      <w:tr w:rsidR="008202DE" w:rsidRPr="00E74934" w:rsidTr="00AA0F62">
        <w:trPr>
          <w:trHeight w:hRule="exact" w:val="1258"/>
        </w:trPr>
        <w:tc>
          <w:tcPr>
            <w:tcW w:w="360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М</w:t>
            </w:r>
            <w:r>
              <w:rPr>
                <w:rFonts w:ascii="Times New Roman" w:hAnsi="Times New Roman"/>
              </w:rPr>
              <w:t>униципальное казенное общеобразовательное учреждение</w:t>
            </w:r>
            <w:r w:rsidRPr="00E74934">
              <w:rPr>
                <w:rFonts w:ascii="Times New Roman" w:hAnsi="Times New Roman"/>
              </w:rPr>
              <w:t xml:space="preserve"> Новонадеждинская </w:t>
            </w:r>
            <w:r>
              <w:rPr>
                <w:rFonts w:ascii="Times New Roman" w:hAnsi="Times New Roman"/>
              </w:rPr>
              <w:t>средняя общеобразовательная школа</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3601007084</w:t>
            </w:r>
          </w:p>
          <w:p w:rsidR="008202DE" w:rsidRPr="00E74934" w:rsidRDefault="008202DE" w:rsidP="00AA0F62">
            <w:pPr>
              <w:pStyle w:val="af8"/>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1023600512308</w:t>
            </w:r>
          </w:p>
          <w:p w:rsidR="008202DE" w:rsidRPr="00E74934" w:rsidRDefault="008202DE" w:rsidP="00AA0F62">
            <w:pPr>
              <w:pStyle w:val="af8"/>
              <w:rPr>
                <w:rFonts w:ascii="Times New Roman" w:hAnsi="Times New Roman"/>
              </w:rPr>
            </w:pPr>
          </w:p>
        </w:tc>
        <w:tc>
          <w:tcPr>
            <w:tcW w:w="234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 xml:space="preserve">Костина </w:t>
            </w:r>
            <w:r>
              <w:rPr>
                <w:rFonts w:ascii="Times New Roman" w:hAnsi="Times New Roman"/>
              </w:rPr>
              <w:t xml:space="preserve"> </w:t>
            </w:r>
            <w:r w:rsidRPr="00E74934">
              <w:rPr>
                <w:rFonts w:ascii="Times New Roman" w:hAnsi="Times New Roman"/>
              </w:rPr>
              <w:t>Наталья Алексеевна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396209,  Воронежская обл. Аннинский р-н</w:t>
            </w:r>
            <w:r>
              <w:rPr>
                <w:rFonts w:ascii="Times New Roman" w:hAnsi="Times New Roman"/>
              </w:rPr>
              <w:t>,</w:t>
            </w:r>
            <w:r w:rsidRPr="00E74934">
              <w:rPr>
                <w:rFonts w:ascii="Times New Roman" w:hAnsi="Times New Roman"/>
              </w:rPr>
              <w:t xml:space="preserve"> п. Новонадеждинский ул. Площадь Мира 10</w:t>
            </w:r>
          </w:p>
          <w:p w:rsidR="008202DE" w:rsidRPr="00E74934" w:rsidRDefault="008202DE" w:rsidP="00AA0F62">
            <w:pPr>
              <w:pStyle w:val="af8"/>
              <w:rPr>
                <w:rFonts w:ascii="Times New Roman" w:hAnsi="Times New Roman"/>
              </w:rPr>
            </w:pPr>
            <w:r w:rsidRPr="00E74934">
              <w:rPr>
                <w:rFonts w:ascii="Times New Roman" w:hAnsi="Times New Roman"/>
              </w:rPr>
              <w:t>(47346)4-96-96</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hyperlink r:id="rId45" w:history="1">
              <w:r w:rsidRPr="00E74934">
                <w:rPr>
                  <w:rFonts w:ascii="Times New Roman" w:hAnsi="Times New Roman"/>
                  <w:color w:val="0000FF"/>
                  <w:u w:val="single"/>
                </w:rPr>
                <w:t>nnadej@mail.ru</w:t>
              </w:r>
            </w:hyperlink>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hyperlink r:id="rId46" w:history="1">
              <w:r w:rsidRPr="00E74934">
                <w:rPr>
                  <w:rFonts w:ascii="Times New Roman" w:hAnsi="Times New Roman"/>
                  <w:color w:val="800080"/>
                  <w:u w:val="single"/>
                </w:rPr>
                <w:t>http://nnadej.ru/index.htm</w:t>
              </w:r>
            </w:hyperlink>
          </w:p>
        </w:tc>
      </w:tr>
      <w:tr w:rsidR="008202DE" w:rsidRPr="00E74934" w:rsidTr="00AA0F62">
        <w:trPr>
          <w:trHeight w:hRule="exact" w:val="1276"/>
        </w:trPr>
        <w:tc>
          <w:tcPr>
            <w:tcW w:w="360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М</w:t>
            </w:r>
            <w:r>
              <w:rPr>
                <w:rFonts w:ascii="Times New Roman" w:hAnsi="Times New Roman"/>
              </w:rPr>
              <w:t>униципальное казенное общеобразовательное учреждение</w:t>
            </w:r>
            <w:r w:rsidRPr="00E74934">
              <w:rPr>
                <w:rFonts w:ascii="Times New Roman" w:hAnsi="Times New Roman"/>
              </w:rPr>
              <w:t xml:space="preserve"> Островская </w:t>
            </w:r>
            <w:r>
              <w:rPr>
                <w:rFonts w:ascii="Times New Roman" w:hAnsi="Times New Roman"/>
              </w:rPr>
              <w:t>средняя общеобразовательная школа</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3601006669</w:t>
            </w:r>
          </w:p>
          <w:p w:rsidR="008202DE" w:rsidRPr="00E74934" w:rsidRDefault="008202DE" w:rsidP="00AA0F62">
            <w:pPr>
              <w:pStyle w:val="af8"/>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1023600509547</w:t>
            </w:r>
          </w:p>
          <w:p w:rsidR="008202DE" w:rsidRPr="00E74934" w:rsidRDefault="008202DE" w:rsidP="00AA0F62">
            <w:pPr>
              <w:pStyle w:val="af8"/>
              <w:rPr>
                <w:rFonts w:ascii="Times New Roman" w:hAnsi="Times New Roman"/>
              </w:rPr>
            </w:pPr>
          </w:p>
        </w:tc>
        <w:tc>
          <w:tcPr>
            <w:tcW w:w="234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 xml:space="preserve">Труфанова </w:t>
            </w:r>
            <w:r>
              <w:rPr>
                <w:rFonts w:ascii="Times New Roman" w:hAnsi="Times New Roman"/>
              </w:rPr>
              <w:t xml:space="preserve"> </w:t>
            </w:r>
            <w:r w:rsidRPr="00E74934">
              <w:rPr>
                <w:rFonts w:ascii="Times New Roman" w:hAnsi="Times New Roman"/>
              </w:rPr>
              <w:t>Елизавета Михайловна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396233 Воронежская обл., Аннинский р-н, с.Островки, ул. Ленинская д. 47д.</w:t>
            </w:r>
          </w:p>
          <w:p w:rsidR="008202DE" w:rsidRPr="00E74934" w:rsidRDefault="008202DE" w:rsidP="00AA0F62">
            <w:pPr>
              <w:pStyle w:val="af8"/>
              <w:rPr>
                <w:rFonts w:ascii="Times New Roman" w:hAnsi="Times New Roman"/>
              </w:rPr>
            </w:pPr>
            <w:r w:rsidRPr="00E74934">
              <w:rPr>
                <w:rFonts w:ascii="Times New Roman" w:hAnsi="Times New Roman"/>
              </w:rPr>
              <w:t xml:space="preserve"> (47346)5-37-33</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hyperlink r:id="rId47" w:history="1">
              <w:r w:rsidRPr="00E74934">
                <w:rPr>
                  <w:rFonts w:ascii="Times New Roman" w:hAnsi="Times New Roman"/>
                  <w:color w:val="0000FF"/>
                  <w:u w:val="single"/>
                </w:rPr>
                <w:t>mouostrovki@mail.ru</w:t>
              </w:r>
            </w:hyperlink>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hyperlink r:id="rId48" w:history="1">
              <w:r w:rsidRPr="00E74934">
                <w:rPr>
                  <w:rFonts w:ascii="Times New Roman" w:hAnsi="Times New Roman"/>
                  <w:color w:val="800080"/>
                  <w:u w:val="single"/>
                </w:rPr>
                <w:t>http://www.mouostrovki.edusite.ru/</w:t>
              </w:r>
            </w:hyperlink>
          </w:p>
        </w:tc>
      </w:tr>
      <w:tr w:rsidR="008202DE" w:rsidRPr="00E74934" w:rsidTr="00AA0F62">
        <w:trPr>
          <w:trHeight w:hRule="exact" w:val="1563"/>
        </w:trPr>
        <w:tc>
          <w:tcPr>
            <w:tcW w:w="360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М</w:t>
            </w:r>
            <w:r>
              <w:rPr>
                <w:rFonts w:ascii="Times New Roman" w:hAnsi="Times New Roman"/>
              </w:rPr>
              <w:t>униципальное казенное общеобразовательное учреждение</w:t>
            </w:r>
            <w:r w:rsidRPr="00E74934">
              <w:rPr>
                <w:rFonts w:ascii="Times New Roman" w:hAnsi="Times New Roman"/>
              </w:rPr>
              <w:t xml:space="preserve"> Пугачевская </w:t>
            </w:r>
            <w:r>
              <w:rPr>
                <w:rFonts w:ascii="Times New Roman" w:hAnsi="Times New Roman"/>
              </w:rPr>
              <w:t>средняя общеобразовательная школа</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3601007101</w:t>
            </w:r>
          </w:p>
          <w:p w:rsidR="008202DE" w:rsidRPr="00E74934" w:rsidRDefault="008202DE" w:rsidP="00AA0F62">
            <w:pPr>
              <w:pStyle w:val="af8"/>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1023600509624</w:t>
            </w:r>
          </w:p>
          <w:p w:rsidR="008202DE" w:rsidRPr="00E74934" w:rsidRDefault="008202DE" w:rsidP="00AA0F62">
            <w:pPr>
              <w:pStyle w:val="af8"/>
              <w:rPr>
                <w:rFonts w:ascii="Times New Roman" w:hAnsi="Times New Roman"/>
              </w:rPr>
            </w:pPr>
          </w:p>
        </w:tc>
        <w:tc>
          <w:tcPr>
            <w:tcW w:w="234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 xml:space="preserve">Синельникова </w:t>
            </w:r>
            <w:r>
              <w:rPr>
                <w:rFonts w:ascii="Times New Roman" w:hAnsi="Times New Roman"/>
              </w:rPr>
              <w:t xml:space="preserve"> </w:t>
            </w:r>
            <w:r w:rsidRPr="00E74934">
              <w:rPr>
                <w:rFonts w:ascii="Times New Roman" w:hAnsi="Times New Roman"/>
              </w:rPr>
              <w:t>Ирина Алексеевна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396223, Воронежская обл, Аннинский р-н, п. Пугачёвский</w:t>
            </w:r>
            <w:r>
              <w:rPr>
                <w:rFonts w:ascii="Times New Roman" w:hAnsi="Times New Roman"/>
              </w:rPr>
              <w:t>,</w:t>
            </w:r>
            <w:r w:rsidRPr="00E74934">
              <w:rPr>
                <w:rFonts w:ascii="Times New Roman" w:hAnsi="Times New Roman"/>
              </w:rPr>
              <w:br/>
              <w:t>Центральная Усадьба, ул. Мира, д. 9;</w:t>
            </w:r>
          </w:p>
          <w:p w:rsidR="008202DE" w:rsidRPr="00E74934" w:rsidRDefault="008202DE" w:rsidP="00AA0F62">
            <w:pPr>
              <w:pStyle w:val="af8"/>
              <w:rPr>
                <w:rFonts w:ascii="Times New Roman" w:hAnsi="Times New Roman"/>
              </w:rPr>
            </w:pPr>
            <w:r w:rsidRPr="00E74934">
              <w:rPr>
                <w:rFonts w:ascii="Times New Roman" w:hAnsi="Times New Roman"/>
              </w:rPr>
              <w:t>(47346)5-34-03</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hyperlink r:id="rId49" w:history="1">
              <w:r w:rsidRPr="00E74934">
                <w:rPr>
                  <w:rFonts w:ascii="Times New Roman" w:hAnsi="Times New Roman"/>
                  <w:color w:val="0000FF"/>
                  <w:u w:val="single"/>
                </w:rPr>
                <w:t>pugachisool@mail.ru</w:t>
              </w:r>
            </w:hyperlink>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hyperlink r:id="rId50" w:history="1">
              <w:r w:rsidRPr="00E74934">
                <w:rPr>
                  <w:rFonts w:ascii="Times New Roman" w:hAnsi="Times New Roman"/>
                  <w:color w:val="0000FF"/>
                  <w:u w:val="single"/>
                </w:rPr>
                <w:t>http://pugachisosch.ucoz.ru</w:t>
              </w:r>
            </w:hyperlink>
          </w:p>
        </w:tc>
      </w:tr>
      <w:tr w:rsidR="008202DE" w:rsidRPr="00E74934" w:rsidTr="00AA0F62">
        <w:trPr>
          <w:trHeight w:hRule="exact" w:val="1274"/>
        </w:trPr>
        <w:tc>
          <w:tcPr>
            <w:tcW w:w="360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М</w:t>
            </w:r>
            <w:r>
              <w:rPr>
                <w:rFonts w:ascii="Times New Roman" w:hAnsi="Times New Roman"/>
              </w:rPr>
              <w:t>униципальное казенное общеобразовательное учреждение</w:t>
            </w:r>
            <w:r w:rsidRPr="00E74934">
              <w:rPr>
                <w:rFonts w:ascii="Times New Roman" w:hAnsi="Times New Roman"/>
              </w:rPr>
              <w:t xml:space="preserve"> Рамоньская </w:t>
            </w:r>
            <w:r>
              <w:rPr>
                <w:rFonts w:ascii="Times New Roman" w:hAnsi="Times New Roman"/>
              </w:rPr>
              <w:t>средняя общеобразовательная школа</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3601006725</w:t>
            </w:r>
          </w:p>
          <w:p w:rsidR="008202DE" w:rsidRPr="00E74934" w:rsidRDefault="008202DE" w:rsidP="00AA0F62">
            <w:pPr>
              <w:pStyle w:val="af8"/>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1023600509250</w:t>
            </w:r>
          </w:p>
          <w:p w:rsidR="008202DE" w:rsidRPr="00E74934" w:rsidRDefault="008202DE" w:rsidP="00AA0F62">
            <w:pPr>
              <w:pStyle w:val="af8"/>
              <w:rPr>
                <w:rFonts w:ascii="Times New Roman" w:hAnsi="Times New Roman"/>
              </w:rPr>
            </w:pPr>
          </w:p>
        </w:tc>
        <w:tc>
          <w:tcPr>
            <w:tcW w:w="234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 xml:space="preserve">Токарев </w:t>
            </w:r>
            <w:r>
              <w:rPr>
                <w:rFonts w:ascii="Times New Roman" w:hAnsi="Times New Roman"/>
              </w:rPr>
              <w:t xml:space="preserve"> </w:t>
            </w:r>
            <w:r w:rsidRPr="00E74934">
              <w:rPr>
                <w:rFonts w:ascii="Times New Roman" w:hAnsi="Times New Roman"/>
              </w:rPr>
              <w:t>Иван Петрович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396236, Воронежская обл, Аннинский р-н, с. Рамонье, ул. Центральная, д.16</w:t>
            </w:r>
          </w:p>
          <w:p w:rsidR="008202DE" w:rsidRPr="00E74934" w:rsidRDefault="008202DE" w:rsidP="00AA0F62">
            <w:pPr>
              <w:pStyle w:val="af8"/>
              <w:rPr>
                <w:rFonts w:ascii="Times New Roman" w:hAnsi="Times New Roman"/>
              </w:rPr>
            </w:pPr>
            <w:r w:rsidRPr="00E74934">
              <w:rPr>
                <w:rFonts w:ascii="Times New Roman" w:hAnsi="Times New Roman"/>
              </w:rPr>
              <w:t>(47346)4-93-66</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hyperlink r:id="rId51" w:history="1">
              <w:r w:rsidRPr="00E74934">
                <w:rPr>
                  <w:rFonts w:ascii="Times New Roman" w:hAnsi="Times New Roman"/>
                  <w:color w:val="0000FF"/>
                  <w:u w:val="single"/>
                </w:rPr>
                <w:t>ramonschool@yandex.ru</w:t>
              </w:r>
            </w:hyperlink>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hyperlink r:id="rId52" w:history="1">
              <w:r w:rsidRPr="00E74934">
                <w:rPr>
                  <w:rFonts w:ascii="Times New Roman" w:hAnsi="Times New Roman"/>
                  <w:color w:val="800080"/>
                  <w:u w:val="single"/>
                </w:rPr>
                <w:t>http://ramonie.ucoz.net/</w:t>
              </w:r>
            </w:hyperlink>
          </w:p>
        </w:tc>
      </w:tr>
      <w:tr w:rsidR="008202DE" w:rsidRPr="00E74934" w:rsidTr="00AA0F62">
        <w:trPr>
          <w:trHeight w:hRule="exact" w:val="1405"/>
        </w:trPr>
        <w:tc>
          <w:tcPr>
            <w:tcW w:w="360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М</w:t>
            </w:r>
            <w:r>
              <w:rPr>
                <w:rFonts w:ascii="Times New Roman" w:hAnsi="Times New Roman"/>
              </w:rPr>
              <w:t>униципальное казенное общеобразовательное учреждение</w:t>
            </w:r>
            <w:r w:rsidRPr="00E74934">
              <w:rPr>
                <w:rFonts w:ascii="Times New Roman" w:hAnsi="Times New Roman"/>
              </w:rPr>
              <w:t xml:space="preserve"> Рубашевская </w:t>
            </w:r>
            <w:r>
              <w:rPr>
                <w:rFonts w:ascii="Times New Roman" w:hAnsi="Times New Roman"/>
              </w:rPr>
              <w:t>основная общеобразовательная школа</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3601006926</w:t>
            </w:r>
          </w:p>
          <w:p w:rsidR="008202DE" w:rsidRPr="00E74934" w:rsidRDefault="008202DE" w:rsidP="00AA0F62">
            <w:pPr>
              <w:pStyle w:val="af8"/>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1023600509503</w:t>
            </w:r>
          </w:p>
          <w:p w:rsidR="008202DE" w:rsidRPr="00E74934" w:rsidRDefault="008202DE" w:rsidP="00AA0F62">
            <w:pPr>
              <w:pStyle w:val="af8"/>
              <w:rPr>
                <w:rFonts w:ascii="Times New Roman" w:hAnsi="Times New Roman"/>
              </w:rPr>
            </w:pPr>
          </w:p>
        </w:tc>
        <w:tc>
          <w:tcPr>
            <w:tcW w:w="234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 xml:space="preserve">Свиридова </w:t>
            </w:r>
            <w:r>
              <w:rPr>
                <w:rFonts w:ascii="Times New Roman" w:hAnsi="Times New Roman"/>
              </w:rPr>
              <w:t xml:space="preserve"> </w:t>
            </w:r>
            <w:r w:rsidRPr="00E74934">
              <w:rPr>
                <w:rFonts w:ascii="Times New Roman" w:hAnsi="Times New Roman"/>
              </w:rPr>
              <w:t>Надежда Алексеевна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396222, Воронежская обл, Аннинский р-н</w:t>
            </w:r>
            <w:r>
              <w:rPr>
                <w:rFonts w:ascii="Times New Roman" w:hAnsi="Times New Roman"/>
              </w:rPr>
              <w:t>,</w:t>
            </w:r>
            <w:r w:rsidRPr="00E74934">
              <w:rPr>
                <w:rFonts w:ascii="Times New Roman" w:hAnsi="Times New Roman"/>
              </w:rPr>
              <w:t xml:space="preserve"> п. Рубашевка ул. Советская д.10</w:t>
            </w:r>
          </w:p>
          <w:p w:rsidR="008202DE" w:rsidRPr="00E74934" w:rsidRDefault="008202DE" w:rsidP="00AA0F62">
            <w:pPr>
              <w:pStyle w:val="af8"/>
              <w:rPr>
                <w:rFonts w:ascii="Times New Roman" w:hAnsi="Times New Roman"/>
              </w:rPr>
            </w:pPr>
            <w:r w:rsidRPr="00E74934">
              <w:rPr>
                <w:rFonts w:ascii="Times New Roman" w:hAnsi="Times New Roman"/>
              </w:rPr>
              <w:t>(47346)5-11-82</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hyperlink r:id="rId53" w:history="1">
              <w:r w:rsidRPr="00E74934">
                <w:rPr>
                  <w:rFonts w:ascii="Times New Roman" w:hAnsi="Times New Roman"/>
                  <w:color w:val="0000FF"/>
                  <w:u w:val="single"/>
                </w:rPr>
                <w:t>rubschool@yandex.ru</w:t>
              </w:r>
            </w:hyperlink>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hyperlink r:id="rId54" w:history="1">
              <w:r w:rsidRPr="00E74934">
                <w:rPr>
                  <w:rFonts w:ascii="Times New Roman" w:hAnsi="Times New Roman"/>
                  <w:color w:val="0000FF"/>
                  <w:u w:val="single"/>
                </w:rPr>
                <w:t>http://rubschool.narod.ru/</w:t>
              </w:r>
            </w:hyperlink>
          </w:p>
        </w:tc>
      </w:tr>
      <w:tr w:rsidR="008202DE" w:rsidRPr="00E74934" w:rsidTr="00AA0F62">
        <w:trPr>
          <w:trHeight w:hRule="exact" w:val="1001"/>
        </w:trPr>
        <w:tc>
          <w:tcPr>
            <w:tcW w:w="360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М</w:t>
            </w:r>
            <w:r>
              <w:rPr>
                <w:rFonts w:ascii="Times New Roman" w:hAnsi="Times New Roman"/>
              </w:rPr>
              <w:t>униципальное казенное общеобразовательное учреждение</w:t>
            </w:r>
            <w:r w:rsidRPr="00E74934">
              <w:rPr>
                <w:rFonts w:ascii="Times New Roman" w:hAnsi="Times New Roman"/>
              </w:rPr>
              <w:t xml:space="preserve"> Садовская </w:t>
            </w:r>
            <w:r>
              <w:rPr>
                <w:rFonts w:ascii="Times New Roman" w:hAnsi="Times New Roman"/>
              </w:rPr>
              <w:t>средняя общеобразовательная школа</w:t>
            </w:r>
            <w:r w:rsidRPr="00E74934">
              <w:rPr>
                <w:rFonts w:ascii="Times New Roman" w:hAnsi="Times New Roman"/>
              </w:rPr>
              <w:t xml:space="preserve"> № 1</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3601006860</w:t>
            </w:r>
          </w:p>
          <w:p w:rsidR="008202DE" w:rsidRPr="00E74934" w:rsidRDefault="008202DE" w:rsidP="00AA0F62">
            <w:pPr>
              <w:pStyle w:val="af8"/>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1023600509151</w:t>
            </w:r>
          </w:p>
          <w:p w:rsidR="008202DE" w:rsidRPr="00E74934" w:rsidRDefault="008202DE" w:rsidP="00AA0F62">
            <w:pPr>
              <w:pStyle w:val="af8"/>
              <w:rPr>
                <w:rFonts w:ascii="Times New Roman" w:hAnsi="Times New Roman"/>
              </w:rPr>
            </w:pPr>
          </w:p>
        </w:tc>
        <w:tc>
          <w:tcPr>
            <w:tcW w:w="234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Ярошенко</w:t>
            </w:r>
            <w:r>
              <w:rPr>
                <w:rFonts w:ascii="Times New Roman" w:hAnsi="Times New Roman"/>
              </w:rPr>
              <w:t xml:space="preserve"> </w:t>
            </w:r>
            <w:r w:rsidRPr="00E74934">
              <w:rPr>
                <w:rFonts w:ascii="Times New Roman" w:hAnsi="Times New Roman"/>
              </w:rPr>
              <w:t xml:space="preserve"> Наталья Андреевна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396220, Воронежская обл, Аннинский р-н, с.Садовое, ул. Красная площадь, д. 47</w:t>
            </w:r>
          </w:p>
          <w:p w:rsidR="008202DE" w:rsidRPr="00E74934" w:rsidRDefault="008202DE" w:rsidP="00AA0F62">
            <w:pPr>
              <w:pStyle w:val="af8"/>
              <w:rPr>
                <w:rFonts w:ascii="Times New Roman" w:hAnsi="Times New Roman"/>
              </w:rPr>
            </w:pPr>
            <w:r w:rsidRPr="00E74934">
              <w:rPr>
                <w:rFonts w:ascii="Times New Roman" w:hAnsi="Times New Roman"/>
              </w:rPr>
              <w:t>(47346)5-29-92</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color w:val="0000FF"/>
                <w:u w:val="single"/>
              </w:rPr>
              <w:t>sadovoe-1@yandex.ru</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hyperlink r:id="rId55" w:history="1">
              <w:r w:rsidRPr="00E74934">
                <w:rPr>
                  <w:rFonts w:ascii="Times New Roman" w:hAnsi="Times New Roman"/>
                  <w:color w:val="0000FF"/>
                  <w:u w:val="single"/>
                </w:rPr>
                <w:t>http://sadovoe-1.edusite.ru</w:t>
              </w:r>
            </w:hyperlink>
          </w:p>
        </w:tc>
      </w:tr>
      <w:tr w:rsidR="008202DE" w:rsidRPr="00E74934" w:rsidTr="00AA0F62">
        <w:trPr>
          <w:trHeight w:hRule="exact" w:val="986"/>
        </w:trPr>
        <w:tc>
          <w:tcPr>
            <w:tcW w:w="360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lastRenderedPageBreak/>
              <w:t>М</w:t>
            </w:r>
            <w:r>
              <w:rPr>
                <w:rFonts w:ascii="Times New Roman" w:hAnsi="Times New Roman"/>
              </w:rPr>
              <w:t>униципальное казенное общеобразовательное учреждение</w:t>
            </w:r>
            <w:r w:rsidRPr="00E74934">
              <w:rPr>
                <w:rFonts w:ascii="Times New Roman" w:hAnsi="Times New Roman"/>
              </w:rPr>
              <w:t xml:space="preserve"> Садовская </w:t>
            </w:r>
            <w:r>
              <w:rPr>
                <w:rFonts w:ascii="Times New Roman" w:hAnsi="Times New Roman"/>
              </w:rPr>
              <w:t>средняя общеобразовательная школа</w:t>
            </w:r>
            <w:r w:rsidRPr="00E74934">
              <w:rPr>
                <w:rFonts w:ascii="Times New Roman" w:hAnsi="Times New Roman"/>
              </w:rPr>
              <w:t xml:space="preserve"> № 2</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3601006845</w:t>
            </w:r>
          </w:p>
          <w:p w:rsidR="008202DE" w:rsidRPr="00E74934" w:rsidRDefault="008202DE" w:rsidP="00AA0F62">
            <w:pPr>
              <w:pStyle w:val="af8"/>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1023600509481</w:t>
            </w:r>
          </w:p>
          <w:p w:rsidR="008202DE" w:rsidRPr="00E74934" w:rsidRDefault="008202DE" w:rsidP="00AA0F62">
            <w:pPr>
              <w:pStyle w:val="af8"/>
              <w:rPr>
                <w:rFonts w:ascii="Times New Roman" w:hAnsi="Times New Roman"/>
              </w:rPr>
            </w:pPr>
          </w:p>
        </w:tc>
        <w:tc>
          <w:tcPr>
            <w:tcW w:w="234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 xml:space="preserve">Мамонова </w:t>
            </w:r>
            <w:r>
              <w:rPr>
                <w:rFonts w:ascii="Times New Roman" w:hAnsi="Times New Roman"/>
              </w:rPr>
              <w:t xml:space="preserve"> </w:t>
            </w:r>
            <w:r w:rsidRPr="00E74934">
              <w:rPr>
                <w:rFonts w:ascii="Times New Roman" w:hAnsi="Times New Roman"/>
              </w:rPr>
              <w:t>Галина Николаевна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396226, Воронежская обл, Аннинский р-н, с. Садовое, ул. Мира, д. 81</w:t>
            </w:r>
          </w:p>
          <w:p w:rsidR="008202DE" w:rsidRPr="00E74934" w:rsidRDefault="008202DE" w:rsidP="00AA0F62">
            <w:pPr>
              <w:pStyle w:val="af8"/>
              <w:rPr>
                <w:rFonts w:ascii="Times New Roman" w:hAnsi="Times New Roman"/>
              </w:rPr>
            </w:pPr>
            <w:r w:rsidRPr="00E74934">
              <w:rPr>
                <w:rFonts w:ascii="Times New Roman" w:hAnsi="Times New Roman"/>
              </w:rPr>
              <w:t>(47346)5-29-38</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hyperlink r:id="rId56" w:history="1">
              <w:r w:rsidRPr="00E74934">
                <w:rPr>
                  <w:rFonts w:ascii="Times New Roman" w:hAnsi="Times New Roman"/>
                  <w:color w:val="0000FF"/>
                  <w:u w:val="single"/>
                </w:rPr>
                <w:t>sadschool2@rambler.ru</w:t>
              </w:r>
            </w:hyperlink>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hyperlink r:id="rId57" w:history="1">
              <w:r w:rsidRPr="00E74934">
                <w:rPr>
                  <w:rFonts w:ascii="Times New Roman" w:hAnsi="Times New Roman"/>
                  <w:color w:val="0000FF"/>
                  <w:u w:val="single"/>
                </w:rPr>
                <w:t>http://sadovoe-2.edusite.ru/</w:t>
              </w:r>
            </w:hyperlink>
          </w:p>
        </w:tc>
      </w:tr>
      <w:tr w:rsidR="008202DE" w:rsidRPr="00E74934" w:rsidTr="00AA0F62">
        <w:trPr>
          <w:trHeight w:hRule="exact" w:val="1157"/>
        </w:trPr>
        <w:tc>
          <w:tcPr>
            <w:tcW w:w="360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М</w:t>
            </w:r>
            <w:r>
              <w:rPr>
                <w:rFonts w:ascii="Times New Roman" w:hAnsi="Times New Roman"/>
              </w:rPr>
              <w:t>униципальное казенное общеобразовательное учреждение</w:t>
            </w:r>
            <w:r w:rsidRPr="00E74934">
              <w:rPr>
                <w:rFonts w:ascii="Times New Roman" w:hAnsi="Times New Roman"/>
              </w:rPr>
              <w:t xml:space="preserve"> Старочигольская </w:t>
            </w:r>
            <w:r>
              <w:rPr>
                <w:rFonts w:ascii="Times New Roman" w:hAnsi="Times New Roman"/>
              </w:rPr>
              <w:t>средняя общеобразовательная школа</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3601006732</w:t>
            </w:r>
          </w:p>
          <w:p w:rsidR="008202DE" w:rsidRPr="00E74934" w:rsidRDefault="008202DE" w:rsidP="00AA0F62">
            <w:pPr>
              <w:pStyle w:val="af8"/>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1023600509723</w:t>
            </w:r>
          </w:p>
          <w:p w:rsidR="008202DE" w:rsidRPr="00E74934" w:rsidRDefault="008202DE" w:rsidP="00AA0F62">
            <w:pPr>
              <w:pStyle w:val="af8"/>
              <w:rPr>
                <w:rFonts w:ascii="Times New Roman" w:hAnsi="Times New Roman"/>
              </w:rPr>
            </w:pPr>
          </w:p>
        </w:tc>
        <w:tc>
          <w:tcPr>
            <w:tcW w:w="234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Гнеушева</w:t>
            </w:r>
            <w:r>
              <w:rPr>
                <w:rFonts w:ascii="Times New Roman" w:hAnsi="Times New Roman"/>
              </w:rPr>
              <w:t xml:space="preserve"> </w:t>
            </w:r>
            <w:r w:rsidRPr="00E74934">
              <w:rPr>
                <w:rFonts w:ascii="Times New Roman" w:hAnsi="Times New Roman"/>
              </w:rPr>
              <w:t xml:space="preserve"> Валентина Петровна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396212, Воронежская обл, Аннинский р-н, с. Старая Чигла, ул. Молодежная, 1а</w:t>
            </w:r>
          </w:p>
          <w:p w:rsidR="008202DE" w:rsidRPr="00E74934" w:rsidRDefault="008202DE" w:rsidP="00AA0F62">
            <w:pPr>
              <w:pStyle w:val="af8"/>
              <w:rPr>
                <w:rFonts w:ascii="Times New Roman" w:hAnsi="Times New Roman"/>
              </w:rPr>
            </w:pPr>
            <w:r w:rsidRPr="00E74934">
              <w:rPr>
                <w:rFonts w:ascii="Times New Roman" w:hAnsi="Times New Roman"/>
              </w:rPr>
              <w:t>(47346)4-22-36</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hyperlink r:id="rId58" w:history="1">
              <w:r w:rsidRPr="00E74934">
                <w:rPr>
                  <w:rFonts w:ascii="Times New Roman" w:hAnsi="Times New Roman"/>
                  <w:color w:val="0000FF"/>
                  <w:u w:val="single"/>
                </w:rPr>
                <w:t>ctarchigla@rambler.ru</w:t>
              </w:r>
            </w:hyperlink>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hyperlink r:id="rId59" w:history="1">
              <w:r w:rsidRPr="00E74934">
                <w:rPr>
                  <w:rFonts w:ascii="Times New Roman" w:hAnsi="Times New Roman"/>
                  <w:color w:val="800080"/>
                  <w:u w:val="single"/>
                </w:rPr>
                <w:t>http://starchigla.edusite.ru/p1aa1.html</w:t>
              </w:r>
            </w:hyperlink>
          </w:p>
        </w:tc>
      </w:tr>
      <w:tr w:rsidR="008202DE" w:rsidRPr="00E74934" w:rsidTr="00AA0F62">
        <w:trPr>
          <w:trHeight w:hRule="exact" w:val="1272"/>
        </w:trPr>
        <w:tc>
          <w:tcPr>
            <w:tcW w:w="360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М</w:t>
            </w:r>
            <w:r>
              <w:rPr>
                <w:rFonts w:ascii="Times New Roman" w:hAnsi="Times New Roman"/>
              </w:rPr>
              <w:t>униципальное казенное общеобразовательное учреждение</w:t>
            </w:r>
            <w:r w:rsidRPr="00E74934">
              <w:rPr>
                <w:rFonts w:ascii="Times New Roman" w:hAnsi="Times New Roman"/>
              </w:rPr>
              <w:t xml:space="preserve"> Хлебородненская </w:t>
            </w:r>
            <w:r>
              <w:rPr>
                <w:rFonts w:ascii="Times New Roman" w:hAnsi="Times New Roman"/>
              </w:rPr>
              <w:t>средняя общеобразовательная школа</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3601007126</w:t>
            </w:r>
          </w:p>
          <w:p w:rsidR="008202DE" w:rsidRPr="00E74934" w:rsidRDefault="008202DE" w:rsidP="00AA0F62">
            <w:pPr>
              <w:pStyle w:val="af8"/>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rPr>
                <w:sz w:val="22"/>
                <w:szCs w:val="22"/>
              </w:rPr>
            </w:pPr>
            <w:r w:rsidRPr="00E74934">
              <w:rPr>
                <w:sz w:val="22"/>
                <w:szCs w:val="22"/>
              </w:rPr>
              <w:t>1023600509460</w:t>
            </w:r>
          </w:p>
          <w:p w:rsidR="008202DE" w:rsidRPr="00E74934" w:rsidRDefault="008202DE" w:rsidP="00AA0F62">
            <w:pPr>
              <w:pStyle w:val="af8"/>
              <w:rPr>
                <w:rFonts w:ascii="Times New Roman" w:hAnsi="Times New Roman"/>
              </w:rPr>
            </w:pPr>
          </w:p>
        </w:tc>
        <w:tc>
          <w:tcPr>
            <w:tcW w:w="2340" w:type="dxa"/>
            <w:tcBorders>
              <w:top w:val="single" w:sz="4" w:space="0" w:color="auto"/>
              <w:left w:val="single" w:sz="4" w:space="0" w:color="auto"/>
              <w:bottom w:val="single" w:sz="4" w:space="0" w:color="auto"/>
              <w:right w:val="nil"/>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Незнамова</w:t>
            </w:r>
            <w:r>
              <w:rPr>
                <w:rFonts w:ascii="Times New Roman" w:hAnsi="Times New Roman"/>
              </w:rPr>
              <w:t xml:space="preserve"> </w:t>
            </w:r>
            <w:r w:rsidRPr="00E74934">
              <w:rPr>
                <w:rFonts w:ascii="Times New Roman" w:hAnsi="Times New Roman"/>
              </w:rPr>
              <w:t xml:space="preserve"> Наталия Викторовна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r w:rsidRPr="00E74934">
              <w:rPr>
                <w:rFonts w:ascii="Times New Roman" w:hAnsi="Times New Roman"/>
              </w:rPr>
              <w:t>396246, Воронежская обл, Аннинский р-н, с. Хлебородное ул. Школьная, д,5</w:t>
            </w:r>
          </w:p>
          <w:p w:rsidR="008202DE" w:rsidRPr="00E74934" w:rsidRDefault="008202DE" w:rsidP="00AA0F62">
            <w:pPr>
              <w:pStyle w:val="af8"/>
              <w:rPr>
                <w:rFonts w:ascii="Times New Roman" w:hAnsi="Times New Roman"/>
              </w:rPr>
            </w:pPr>
            <w:r w:rsidRPr="00E74934">
              <w:rPr>
                <w:rFonts w:ascii="Times New Roman" w:hAnsi="Times New Roman"/>
              </w:rPr>
              <w:t>(47346)5-44-43</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hyperlink r:id="rId60" w:history="1">
              <w:r w:rsidRPr="00E74934">
                <w:rPr>
                  <w:rFonts w:ascii="Times New Roman" w:hAnsi="Times New Roman"/>
                  <w:color w:val="0000FF"/>
                  <w:u w:val="single"/>
                </w:rPr>
                <w:t>xlebschool@yandex.ru</w:t>
              </w:r>
            </w:hyperlink>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8202DE" w:rsidRPr="00E74934" w:rsidRDefault="008202DE" w:rsidP="00AA0F62">
            <w:pPr>
              <w:pStyle w:val="af8"/>
              <w:rPr>
                <w:rFonts w:ascii="Times New Roman" w:hAnsi="Times New Roman"/>
              </w:rPr>
            </w:pPr>
            <w:hyperlink r:id="rId61" w:history="1">
              <w:r w:rsidRPr="00E74934">
                <w:rPr>
                  <w:rFonts w:ascii="Times New Roman" w:hAnsi="Times New Roman"/>
                  <w:color w:val="800080"/>
                  <w:u w:val="single"/>
                </w:rPr>
                <w:t>http://xlebschool.ru/p1aa1.html</w:t>
              </w:r>
            </w:hyperlink>
          </w:p>
        </w:tc>
      </w:tr>
    </w:tbl>
    <w:p w:rsidR="008202DE" w:rsidRPr="00E32C45" w:rsidRDefault="008202DE" w:rsidP="008202DE">
      <w:pPr>
        <w:sectPr w:rsidR="008202DE" w:rsidRPr="00E32C45" w:rsidSect="00812809">
          <w:pgSz w:w="16838" w:h="11909" w:orient="landscape"/>
          <w:pgMar w:top="1134" w:right="567" w:bottom="1134" w:left="567" w:header="0" w:footer="6" w:gutter="0"/>
          <w:cols w:space="720"/>
          <w:noEndnote/>
          <w:docGrid w:linePitch="360"/>
        </w:sectPr>
      </w:pPr>
    </w:p>
    <w:p w:rsidR="008202DE" w:rsidRDefault="008202DE" w:rsidP="008202DE">
      <w:pPr>
        <w:pStyle w:val="50"/>
        <w:shd w:val="clear" w:color="auto" w:fill="auto"/>
        <w:spacing w:line="240" w:lineRule="auto"/>
        <w:ind w:left="5579" w:right="40"/>
        <w:jc w:val="left"/>
        <w:rPr>
          <w:rStyle w:val="5"/>
          <w:bCs w:val="0"/>
          <w:color w:val="000000"/>
          <w:sz w:val="24"/>
          <w:szCs w:val="24"/>
        </w:rPr>
      </w:pPr>
      <w:r w:rsidRPr="00393CC0">
        <w:rPr>
          <w:rStyle w:val="5"/>
          <w:color w:val="000000"/>
          <w:sz w:val="24"/>
          <w:szCs w:val="24"/>
        </w:rPr>
        <w:lastRenderedPageBreak/>
        <w:t xml:space="preserve">Приложение № </w:t>
      </w:r>
      <w:r>
        <w:rPr>
          <w:rStyle w:val="5"/>
          <w:color w:val="000000"/>
          <w:sz w:val="24"/>
          <w:szCs w:val="24"/>
        </w:rPr>
        <w:t>2</w:t>
      </w:r>
    </w:p>
    <w:p w:rsidR="008202DE" w:rsidRPr="00393CC0" w:rsidRDefault="008202DE" w:rsidP="008202DE">
      <w:pPr>
        <w:pStyle w:val="50"/>
        <w:shd w:val="clear" w:color="auto" w:fill="auto"/>
        <w:spacing w:line="240" w:lineRule="auto"/>
        <w:ind w:left="5579" w:right="40"/>
        <w:jc w:val="left"/>
        <w:rPr>
          <w:sz w:val="24"/>
          <w:szCs w:val="24"/>
        </w:rPr>
      </w:pPr>
      <w:r w:rsidRPr="00393CC0">
        <w:rPr>
          <w:rStyle w:val="5"/>
          <w:color w:val="000000"/>
          <w:sz w:val="24"/>
          <w:szCs w:val="24"/>
        </w:rPr>
        <w:t>к </w:t>
      </w:r>
      <w:r w:rsidRPr="007E5E5E">
        <w:rPr>
          <w:rStyle w:val="a9"/>
          <w:b w:val="0"/>
          <w:color w:val="000000"/>
          <w:sz w:val="24"/>
          <w:szCs w:val="24"/>
        </w:rPr>
        <w:t>порядку предоставления услуги</w:t>
      </w:r>
      <w:r w:rsidRPr="000251AB">
        <w:rPr>
          <w:rStyle w:val="4"/>
          <w:color w:val="000000"/>
          <w:sz w:val="24"/>
          <w:szCs w:val="24"/>
        </w:rPr>
        <w:t xml:space="preserve"> </w:t>
      </w:r>
      <w:r w:rsidRPr="00393CC0">
        <w:rPr>
          <w:rStyle w:val="5"/>
          <w:color w:val="000000"/>
          <w:sz w:val="24"/>
          <w:szCs w:val="24"/>
        </w:rPr>
        <w:t>предоставления услуги «Предоставление информации о текущей успеваемости обучающегося, ведении электронного дневника и электронного журнала успеваемости»</w:t>
      </w:r>
    </w:p>
    <w:p w:rsidR="008202DE" w:rsidRPr="008F6210" w:rsidRDefault="008202DE" w:rsidP="008202DE">
      <w:pPr>
        <w:pStyle w:val="20"/>
        <w:shd w:val="clear" w:color="auto" w:fill="auto"/>
        <w:spacing w:after="0" w:line="320" w:lineRule="exact"/>
        <w:ind w:left="20" w:firstLine="0"/>
        <w:rPr>
          <w:sz w:val="28"/>
          <w:szCs w:val="28"/>
        </w:rPr>
      </w:pPr>
      <w:r w:rsidRPr="008F6210">
        <w:rPr>
          <w:rStyle w:val="2"/>
          <w:color w:val="000000"/>
          <w:sz w:val="28"/>
          <w:szCs w:val="28"/>
        </w:rPr>
        <w:t>Заявление</w:t>
      </w:r>
    </w:p>
    <w:p w:rsidR="008202DE" w:rsidRPr="008F6210" w:rsidRDefault="008202DE" w:rsidP="008202DE">
      <w:pPr>
        <w:pStyle w:val="20"/>
        <w:shd w:val="clear" w:color="auto" w:fill="auto"/>
        <w:spacing w:after="328" w:line="320" w:lineRule="exact"/>
        <w:ind w:left="740" w:right="40" w:hanging="660"/>
        <w:jc w:val="left"/>
        <w:rPr>
          <w:sz w:val="28"/>
          <w:szCs w:val="28"/>
        </w:rPr>
      </w:pPr>
      <w:r w:rsidRPr="008F6210">
        <w:rPr>
          <w:rStyle w:val="2"/>
          <w:color w:val="000000"/>
          <w:sz w:val="28"/>
          <w:szCs w:val="28"/>
        </w:rPr>
        <w:t>родителей (законных представителей) о прекращении предоставления информации о текущей успеваемости обучающегося, ведении электронного дневника и электронного журнала успеваемости</w:t>
      </w:r>
    </w:p>
    <w:p w:rsidR="008202DE" w:rsidRPr="00015456" w:rsidRDefault="008202DE" w:rsidP="008202DE">
      <w:pPr>
        <w:pStyle w:val="50"/>
        <w:shd w:val="clear" w:color="auto" w:fill="auto"/>
        <w:spacing w:after="266" w:line="240" w:lineRule="auto"/>
        <w:ind w:left="5220"/>
        <w:jc w:val="left"/>
        <w:rPr>
          <w:rStyle w:val="58"/>
          <w:rFonts w:ascii="Courier New" w:hAnsi="Courier New"/>
          <w:spacing w:val="-2"/>
          <w:sz w:val="22"/>
          <w:szCs w:val="22"/>
        </w:rPr>
      </w:pPr>
      <w:r w:rsidRPr="00015456">
        <w:rPr>
          <w:rStyle w:val="5"/>
          <w:color w:val="000000"/>
          <w:sz w:val="28"/>
          <w:szCs w:val="28"/>
        </w:rPr>
        <w:t xml:space="preserve">Директору </w:t>
      </w:r>
      <w:r w:rsidRPr="00015456">
        <w:rPr>
          <w:rStyle w:val="4"/>
          <w:color w:val="000000"/>
          <w:sz w:val="22"/>
          <w:szCs w:val="22"/>
        </w:rPr>
        <w:t xml:space="preserve">(наименование </w:t>
      </w:r>
      <w:r>
        <w:rPr>
          <w:rStyle w:val="4"/>
          <w:color w:val="000000"/>
          <w:sz w:val="22"/>
          <w:szCs w:val="22"/>
        </w:rPr>
        <w:t>организации</w:t>
      </w:r>
      <w:r w:rsidRPr="00015456">
        <w:rPr>
          <w:rStyle w:val="4"/>
          <w:color w:val="000000"/>
          <w:sz w:val="22"/>
          <w:szCs w:val="22"/>
        </w:rPr>
        <w:t xml:space="preserve">, </w:t>
      </w:r>
      <w:r w:rsidRPr="00015456">
        <w:rPr>
          <w:rStyle w:val="58"/>
          <w:color w:val="000000"/>
          <w:sz w:val="22"/>
          <w:szCs w:val="22"/>
        </w:rPr>
        <w:t>Ф.И.О. директора)</w:t>
      </w:r>
    </w:p>
    <w:p w:rsidR="008202DE" w:rsidRPr="00015456" w:rsidRDefault="008202DE" w:rsidP="008202DE">
      <w:pPr>
        <w:pStyle w:val="50"/>
        <w:shd w:val="clear" w:color="auto" w:fill="auto"/>
        <w:spacing w:after="345" w:line="240" w:lineRule="auto"/>
        <w:ind w:left="5220" w:right="40"/>
        <w:jc w:val="left"/>
        <w:rPr>
          <w:rStyle w:val="5"/>
          <w:bCs w:val="0"/>
          <w:color w:val="000000"/>
          <w:sz w:val="28"/>
          <w:szCs w:val="28"/>
        </w:rPr>
      </w:pPr>
      <w:r w:rsidRPr="00015456">
        <w:rPr>
          <w:rStyle w:val="5"/>
          <w:color w:val="000000"/>
          <w:sz w:val="28"/>
          <w:szCs w:val="28"/>
        </w:rPr>
        <w:t>родителя (законного представителя):</w:t>
      </w:r>
    </w:p>
    <w:p w:rsidR="008202DE" w:rsidRPr="00015456" w:rsidRDefault="008202DE" w:rsidP="008202DE">
      <w:pPr>
        <w:pStyle w:val="50"/>
        <w:shd w:val="clear" w:color="auto" w:fill="auto"/>
        <w:spacing w:after="345" w:line="240" w:lineRule="auto"/>
        <w:ind w:left="5220" w:right="40"/>
        <w:jc w:val="left"/>
        <w:rPr>
          <w:rStyle w:val="5"/>
          <w:bCs w:val="0"/>
          <w:color w:val="000000"/>
          <w:sz w:val="22"/>
          <w:szCs w:val="22"/>
        </w:rPr>
      </w:pPr>
      <w:r w:rsidRPr="00015456">
        <w:rPr>
          <w:rStyle w:val="5"/>
          <w:color w:val="000000"/>
          <w:sz w:val="22"/>
          <w:szCs w:val="22"/>
        </w:rPr>
        <w:t xml:space="preserve">Фамилия, Имя, Отчество, </w:t>
      </w:r>
    </w:p>
    <w:p w:rsidR="008202DE" w:rsidRPr="00015456" w:rsidRDefault="008202DE" w:rsidP="008202DE">
      <w:pPr>
        <w:pStyle w:val="50"/>
        <w:shd w:val="clear" w:color="auto" w:fill="auto"/>
        <w:spacing w:after="345" w:line="240" w:lineRule="auto"/>
        <w:ind w:left="5220" w:right="40"/>
        <w:jc w:val="left"/>
        <w:rPr>
          <w:sz w:val="28"/>
          <w:szCs w:val="28"/>
        </w:rPr>
      </w:pPr>
      <w:r w:rsidRPr="00015456">
        <w:rPr>
          <w:rStyle w:val="5"/>
          <w:color w:val="000000"/>
          <w:sz w:val="28"/>
          <w:szCs w:val="28"/>
        </w:rPr>
        <w:t>зарегистрированного по адресу: ____________________________</w:t>
      </w:r>
    </w:p>
    <w:p w:rsidR="008202DE" w:rsidRPr="00015456" w:rsidRDefault="008202DE" w:rsidP="008202DE">
      <w:pPr>
        <w:pStyle w:val="ab"/>
        <w:shd w:val="clear" w:color="auto" w:fill="auto"/>
        <w:tabs>
          <w:tab w:val="right" w:leader="underscore" w:pos="8249"/>
        </w:tabs>
        <w:spacing w:after="0" w:line="240" w:lineRule="auto"/>
        <w:ind w:left="5220"/>
        <w:rPr>
          <w:sz w:val="28"/>
          <w:szCs w:val="28"/>
        </w:rPr>
      </w:pPr>
      <w:r w:rsidRPr="00015456">
        <w:rPr>
          <w:rStyle w:val="aa"/>
          <w:color w:val="000000"/>
          <w:sz w:val="28"/>
          <w:szCs w:val="28"/>
        </w:rPr>
        <w:t>телефон</w:t>
      </w:r>
      <w:r w:rsidRPr="00015456">
        <w:rPr>
          <w:rStyle w:val="aa"/>
          <w:color w:val="000000"/>
          <w:sz w:val="28"/>
          <w:szCs w:val="28"/>
        </w:rPr>
        <w:tab/>
        <w:t>,</w:t>
      </w:r>
    </w:p>
    <w:p w:rsidR="008202DE" w:rsidRPr="00015456" w:rsidRDefault="008202DE" w:rsidP="008202DE">
      <w:pPr>
        <w:pStyle w:val="ab"/>
        <w:shd w:val="clear" w:color="auto" w:fill="auto"/>
        <w:tabs>
          <w:tab w:val="right" w:leader="underscore" w:pos="8249"/>
        </w:tabs>
        <w:spacing w:after="16" w:line="240" w:lineRule="auto"/>
        <w:ind w:left="5220"/>
        <w:rPr>
          <w:sz w:val="28"/>
          <w:szCs w:val="28"/>
        </w:rPr>
      </w:pPr>
      <w:r w:rsidRPr="00015456">
        <w:rPr>
          <w:rStyle w:val="aa"/>
          <w:color w:val="000000"/>
          <w:sz w:val="28"/>
          <w:szCs w:val="28"/>
        </w:rPr>
        <w:t>паспорт серия ___________№____________</w:t>
      </w:r>
    </w:p>
    <w:p w:rsidR="008202DE" w:rsidRPr="00015456" w:rsidRDefault="008202DE" w:rsidP="008202DE">
      <w:pPr>
        <w:pStyle w:val="ab"/>
        <w:shd w:val="clear" w:color="auto" w:fill="auto"/>
        <w:tabs>
          <w:tab w:val="right" w:leader="underscore" w:pos="8249"/>
        </w:tabs>
        <w:spacing w:after="0" w:line="240" w:lineRule="auto"/>
        <w:ind w:left="5220"/>
        <w:rPr>
          <w:sz w:val="28"/>
          <w:szCs w:val="28"/>
        </w:rPr>
      </w:pPr>
      <w:r w:rsidRPr="00015456">
        <w:rPr>
          <w:rStyle w:val="aa"/>
          <w:color w:val="000000"/>
          <w:sz w:val="28"/>
          <w:szCs w:val="28"/>
        </w:rPr>
        <w:t>выдан</w:t>
      </w:r>
      <w:r w:rsidRPr="00015456">
        <w:rPr>
          <w:rStyle w:val="aa"/>
          <w:color w:val="000000"/>
          <w:sz w:val="28"/>
          <w:szCs w:val="28"/>
        </w:rPr>
        <w:tab/>
      </w:r>
    </w:p>
    <w:p w:rsidR="008202DE" w:rsidRPr="0024697E" w:rsidRDefault="008202DE" w:rsidP="008202DE">
      <w:pPr>
        <w:pStyle w:val="50"/>
        <w:shd w:val="clear" w:color="auto" w:fill="auto"/>
        <w:spacing w:after="345" w:line="240" w:lineRule="auto"/>
        <w:ind w:left="5520" w:right="40"/>
        <w:jc w:val="left"/>
        <w:rPr>
          <w:sz w:val="28"/>
          <w:szCs w:val="28"/>
        </w:rPr>
      </w:pPr>
    </w:p>
    <w:p w:rsidR="008202DE" w:rsidRPr="008F6210" w:rsidRDefault="008202DE" w:rsidP="008202DE">
      <w:pPr>
        <w:pStyle w:val="20"/>
        <w:shd w:val="clear" w:color="auto" w:fill="auto"/>
        <w:spacing w:after="193" w:line="250" w:lineRule="exact"/>
        <w:ind w:left="20" w:firstLine="0"/>
        <w:rPr>
          <w:sz w:val="28"/>
          <w:szCs w:val="28"/>
        </w:rPr>
      </w:pPr>
      <w:r w:rsidRPr="008F6210">
        <w:rPr>
          <w:rStyle w:val="2"/>
          <w:color w:val="000000"/>
          <w:sz w:val="28"/>
          <w:szCs w:val="28"/>
        </w:rPr>
        <w:t>заявление</w:t>
      </w:r>
      <w:r>
        <w:rPr>
          <w:rStyle w:val="2"/>
          <w:color w:val="000000"/>
          <w:sz w:val="28"/>
          <w:szCs w:val="28"/>
        </w:rPr>
        <w:t>.</w:t>
      </w:r>
    </w:p>
    <w:p w:rsidR="008202DE" w:rsidRPr="00215377" w:rsidRDefault="008202DE" w:rsidP="008202DE">
      <w:pPr>
        <w:ind w:firstLine="720"/>
      </w:pPr>
      <w:r w:rsidRPr="008F6210">
        <w:rPr>
          <w:rStyle w:val="a9"/>
          <w:color w:val="000000"/>
          <w:sz w:val="28"/>
          <w:szCs w:val="28"/>
        </w:rPr>
        <w:t>Прошу отменить предоставление информации о текущей успеваемости обучающегося, ведение электронного дневника и электронного журнала успеваемости моего ребенка (сына, дочери)</w:t>
      </w:r>
      <w:r w:rsidRPr="008F6210">
        <w:rPr>
          <w:rStyle w:val="a9"/>
          <w:color w:val="000000"/>
          <w:sz w:val="28"/>
          <w:szCs w:val="28"/>
        </w:rPr>
        <w:tab/>
      </w:r>
      <w:r>
        <w:rPr>
          <w:rStyle w:val="a9"/>
          <w:color w:val="000000"/>
          <w:sz w:val="28"/>
          <w:szCs w:val="28"/>
        </w:rPr>
        <w:t>,__________________________</w:t>
      </w:r>
    </w:p>
    <w:p w:rsidR="008202DE" w:rsidRPr="00015456" w:rsidRDefault="008202DE" w:rsidP="008202DE">
      <w:pPr>
        <w:rPr>
          <w:sz w:val="22"/>
          <w:szCs w:val="22"/>
        </w:rPr>
      </w:pPr>
      <w:r w:rsidRPr="00015456">
        <w:rPr>
          <w:sz w:val="24"/>
          <w:szCs w:val="24"/>
        </w:rPr>
        <w:t xml:space="preserve">                                                                                </w:t>
      </w:r>
      <w:r>
        <w:rPr>
          <w:sz w:val="24"/>
          <w:szCs w:val="24"/>
        </w:rPr>
        <w:t xml:space="preserve">                  </w:t>
      </w:r>
      <w:r w:rsidRPr="00015456">
        <w:rPr>
          <w:sz w:val="24"/>
          <w:szCs w:val="24"/>
        </w:rPr>
        <w:t xml:space="preserve">    </w:t>
      </w:r>
      <w:r w:rsidRPr="00015456">
        <w:rPr>
          <w:sz w:val="22"/>
          <w:szCs w:val="22"/>
        </w:rPr>
        <w:t>(фамилия, имя, отчество)</w:t>
      </w:r>
    </w:p>
    <w:p w:rsidR="008202DE" w:rsidRDefault="008202DE" w:rsidP="008202DE">
      <w:pPr>
        <w:pStyle w:val="a7"/>
        <w:shd w:val="clear" w:color="auto" w:fill="auto"/>
        <w:tabs>
          <w:tab w:val="left" w:leader="underscore" w:pos="4026"/>
        </w:tabs>
        <w:spacing w:before="0" w:line="240" w:lineRule="auto"/>
        <w:ind w:hanging="20"/>
        <w:rPr>
          <w:rStyle w:val="a9"/>
          <w:color w:val="000000"/>
          <w:sz w:val="28"/>
          <w:szCs w:val="28"/>
        </w:rPr>
      </w:pPr>
      <w:r w:rsidRPr="008F6210">
        <w:rPr>
          <w:rStyle w:val="a9"/>
          <w:color w:val="000000"/>
          <w:sz w:val="28"/>
          <w:szCs w:val="28"/>
        </w:rPr>
        <w:t xml:space="preserve">обучающегося </w:t>
      </w:r>
      <w:r w:rsidRPr="008F6210">
        <w:rPr>
          <w:rStyle w:val="a9"/>
          <w:color w:val="000000"/>
          <w:sz w:val="28"/>
          <w:szCs w:val="28"/>
        </w:rPr>
        <w:tab/>
        <w:t xml:space="preserve"> класса, через электронную почту и</w:t>
      </w:r>
      <w:r>
        <w:rPr>
          <w:rStyle w:val="a9"/>
          <w:color w:val="000000"/>
          <w:sz w:val="28"/>
          <w:szCs w:val="28"/>
        </w:rPr>
        <w:t xml:space="preserve"> </w:t>
      </w:r>
      <w:r w:rsidRPr="008F6210">
        <w:rPr>
          <w:rStyle w:val="a9"/>
          <w:color w:val="000000"/>
          <w:sz w:val="28"/>
          <w:szCs w:val="28"/>
        </w:rPr>
        <w:t>предоставлять ее в традиционной форме (школьного дневника обучающегося).</w:t>
      </w:r>
    </w:p>
    <w:p w:rsidR="008202DE" w:rsidRPr="008F6210" w:rsidRDefault="008202DE" w:rsidP="008202DE">
      <w:pPr>
        <w:pStyle w:val="a7"/>
        <w:shd w:val="clear" w:color="auto" w:fill="auto"/>
        <w:tabs>
          <w:tab w:val="left" w:leader="underscore" w:pos="4026"/>
        </w:tabs>
        <w:spacing w:before="0" w:line="240" w:lineRule="auto"/>
        <w:ind w:hanging="20"/>
        <w:rPr>
          <w:sz w:val="28"/>
          <w:szCs w:val="28"/>
        </w:rPr>
      </w:pPr>
    </w:p>
    <w:p w:rsidR="008202DE" w:rsidRPr="008F6210" w:rsidRDefault="008202DE" w:rsidP="008202DE">
      <w:pPr>
        <w:pStyle w:val="a7"/>
        <w:shd w:val="clear" w:color="auto" w:fill="auto"/>
        <w:tabs>
          <w:tab w:val="left" w:leader="underscore" w:pos="1887"/>
          <w:tab w:val="left" w:leader="underscore" w:pos="2427"/>
          <w:tab w:val="left" w:leader="underscore" w:pos="3709"/>
        </w:tabs>
        <w:spacing w:before="0" w:after="16" w:line="260" w:lineRule="exact"/>
        <w:ind w:left="740"/>
        <w:jc w:val="left"/>
      </w:pPr>
      <w:r w:rsidRPr="008F6210">
        <w:rPr>
          <w:rStyle w:val="a9"/>
          <w:color w:val="000000"/>
          <w:sz w:val="28"/>
          <w:szCs w:val="28"/>
        </w:rPr>
        <w:tab/>
      </w:r>
      <w:r>
        <w:rPr>
          <w:rStyle w:val="a9"/>
          <w:color w:val="000000"/>
          <w:sz w:val="28"/>
          <w:szCs w:val="28"/>
        </w:rPr>
        <w:t>«___»</w:t>
      </w:r>
      <w:r w:rsidRPr="008F6210">
        <w:rPr>
          <w:rStyle w:val="a9"/>
          <w:color w:val="000000"/>
          <w:sz w:val="28"/>
          <w:szCs w:val="28"/>
        </w:rPr>
        <w:t>__</w:t>
      </w:r>
      <w:r>
        <w:rPr>
          <w:rStyle w:val="a9"/>
          <w:color w:val="000000"/>
          <w:sz w:val="28"/>
          <w:szCs w:val="28"/>
        </w:rPr>
        <w:t>_______</w:t>
      </w:r>
      <w:r w:rsidRPr="008F6210">
        <w:rPr>
          <w:rStyle w:val="a9"/>
          <w:color w:val="000000"/>
          <w:sz w:val="28"/>
          <w:szCs w:val="28"/>
        </w:rPr>
        <w:t xml:space="preserve"> 20_ года</w:t>
      </w:r>
      <w:r>
        <w:rPr>
          <w:rStyle w:val="a9"/>
          <w:color w:val="000000"/>
          <w:sz w:val="28"/>
          <w:szCs w:val="28"/>
        </w:rPr>
        <w:t xml:space="preserve">                                            </w:t>
      </w:r>
      <w:r w:rsidRPr="00215377">
        <w:rPr>
          <w:rStyle w:val="4"/>
          <w:rFonts w:ascii="Times New Roman" w:hAnsi="Times New Roman"/>
          <w:b w:val="0"/>
          <w:bCs w:val="0"/>
          <w:color w:val="000000"/>
          <w:sz w:val="28"/>
          <w:szCs w:val="28"/>
        </w:rPr>
        <w:t>(подпись)</w:t>
      </w:r>
    </w:p>
    <w:p w:rsidR="008202DE" w:rsidRPr="008F6210" w:rsidRDefault="008202DE" w:rsidP="008202DE">
      <w:pPr>
        <w:sectPr w:rsidR="008202DE" w:rsidRPr="008F6210" w:rsidSect="00FC06F5">
          <w:pgSz w:w="11909" w:h="16838"/>
          <w:pgMar w:top="1134" w:right="1134" w:bottom="1134" w:left="1134" w:header="0" w:footer="6" w:gutter="0"/>
          <w:cols w:space="720"/>
          <w:noEndnote/>
          <w:docGrid w:linePitch="360"/>
        </w:sectPr>
      </w:pPr>
    </w:p>
    <w:p w:rsidR="008202DE" w:rsidRDefault="008202DE" w:rsidP="008202DE">
      <w:pPr>
        <w:pStyle w:val="50"/>
        <w:shd w:val="clear" w:color="auto" w:fill="auto"/>
        <w:spacing w:line="240" w:lineRule="auto"/>
        <w:ind w:left="5580" w:right="40"/>
        <w:jc w:val="left"/>
        <w:rPr>
          <w:rStyle w:val="5"/>
          <w:bCs w:val="0"/>
          <w:color w:val="000000"/>
          <w:sz w:val="24"/>
          <w:szCs w:val="24"/>
        </w:rPr>
      </w:pPr>
      <w:r w:rsidRPr="004842A7">
        <w:rPr>
          <w:rStyle w:val="5"/>
          <w:color w:val="000000"/>
          <w:sz w:val="24"/>
          <w:szCs w:val="24"/>
        </w:rPr>
        <w:lastRenderedPageBreak/>
        <w:t>Приложение № 3</w:t>
      </w:r>
    </w:p>
    <w:p w:rsidR="008202DE" w:rsidRPr="004842A7" w:rsidRDefault="008202DE" w:rsidP="008202DE">
      <w:pPr>
        <w:pStyle w:val="50"/>
        <w:shd w:val="clear" w:color="auto" w:fill="auto"/>
        <w:spacing w:line="240" w:lineRule="auto"/>
        <w:ind w:left="5580" w:right="40"/>
        <w:jc w:val="left"/>
        <w:rPr>
          <w:sz w:val="24"/>
          <w:szCs w:val="24"/>
        </w:rPr>
      </w:pPr>
      <w:r>
        <w:rPr>
          <w:rStyle w:val="5"/>
          <w:color w:val="000000"/>
          <w:sz w:val="24"/>
          <w:szCs w:val="24"/>
        </w:rPr>
        <w:t xml:space="preserve">к </w:t>
      </w:r>
      <w:r w:rsidRPr="007E5E5E">
        <w:rPr>
          <w:rStyle w:val="a9"/>
          <w:b w:val="0"/>
          <w:color w:val="000000"/>
          <w:sz w:val="24"/>
          <w:szCs w:val="24"/>
        </w:rPr>
        <w:t>порядку предоставления услуги</w:t>
      </w:r>
      <w:r w:rsidRPr="000251AB">
        <w:rPr>
          <w:rStyle w:val="4"/>
          <w:color w:val="000000"/>
          <w:sz w:val="24"/>
          <w:szCs w:val="24"/>
        </w:rPr>
        <w:t xml:space="preserve"> </w:t>
      </w:r>
      <w:r w:rsidRPr="004842A7">
        <w:rPr>
          <w:rStyle w:val="5"/>
          <w:color w:val="000000"/>
          <w:sz w:val="24"/>
          <w:szCs w:val="24"/>
        </w:rPr>
        <w:t>предоставления услуги «Предоставление информации о текущей успеваемости обучающегося, ведении электронного дневника и электронного журнала успеваемости»</w:t>
      </w:r>
    </w:p>
    <w:p w:rsidR="008202DE" w:rsidRPr="008F6210" w:rsidRDefault="008202DE" w:rsidP="008202DE">
      <w:pPr>
        <w:pStyle w:val="20"/>
        <w:shd w:val="clear" w:color="auto" w:fill="auto"/>
        <w:spacing w:after="0" w:line="320" w:lineRule="exact"/>
        <w:ind w:left="20" w:firstLine="0"/>
        <w:rPr>
          <w:sz w:val="28"/>
          <w:szCs w:val="28"/>
        </w:rPr>
      </w:pPr>
      <w:r w:rsidRPr="008F6210">
        <w:rPr>
          <w:rStyle w:val="2"/>
          <w:color w:val="000000"/>
          <w:sz w:val="28"/>
          <w:szCs w:val="28"/>
        </w:rPr>
        <w:t>заявление</w:t>
      </w:r>
    </w:p>
    <w:p w:rsidR="008202DE" w:rsidRPr="008F6210" w:rsidRDefault="008202DE" w:rsidP="008202DE">
      <w:pPr>
        <w:pStyle w:val="20"/>
        <w:shd w:val="clear" w:color="auto" w:fill="auto"/>
        <w:spacing w:after="0" w:line="320" w:lineRule="exact"/>
        <w:ind w:left="20" w:right="40" w:firstLine="0"/>
        <w:jc w:val="both"/>
        <w:rPr>
          <w:sz w:val="28"/>
          <w:szCs w:val="28"/>
        </w:rPr>
      </w:pPr>
      <w:r w:rsidRPr="008F6210">
        <w:rPr>
          <w:rStyle w:val="2"/>
          <w:color w:val="000000"/>
          <w:sz w:val="28"/>
          <w:szCs w:val="28"/>
        </w:rPr>
        <w:t>родителей (законных представителей) на предоставление информации о текущей успеваемости обучающегося, ведении электронного дневника и</w:t>
      </w:r>
    </w:p>
    <w:p w:rsidR="008202DE" w:rsidRDefault="008202DE" w:rsidP="008202DE">
      <w:pPr>
        <w:pStyle w:val="20"/>
        <w:shd w:val="clear" w:color="auto" w:fill="auto"/>
        <w:spacing w:after="388" w:line="320" w:lineRule="exact"/>
        <w:ind w:left="20" w:firstLine="0"/>
        <w:rPr>
          <w:rStyle w:val="2"/>
          <w:b w:val="0"/>
          <w:bCs w:val="0"/>
          <w:color w:val="000000"/>
          <w:sz w:val="28"/>
          <w:szCs w:val="28"/>
        </w:rPr>
      </w:pPr>
      <w:r w:rsidRPr="008F6210">
        <w:rPr>
          <w:rStyle w:val="2"/>
          <w:color w:val="000000"/>
          <w:sz w:val="28"/>
          <w:szCs w:val="28"/>
        </w:rPr>
        <w:t>электронного журнала успеваемости</w:t>
      </w:r>
    </w:p>
    <w:p w:rsidR="008202DE" w:rsidRPr="006F4208" w:rsidRDefault="008202DE" w:rsidP="008202DE">
      <w:pPr>
        <w:pStyle w:val="50"/>
        <w:shd w:val="clear" w:color="auto" w:fill="auto"/>
        <w:spacing w:after="266" w:line="240" w:lineRule="auto"/>
        <w:ind w:left="5040"/>
        <w:jc w:val="left"/>
        <w:rPr>
          <w:rStyle w:val="58"/>
          <w:rFonts w:ascii="Courier New" w:hAnsi="Courier New"/>
          <w:spacing w:val="-2"/>
          <w:sz w:val="22"/>
          <w:szCs w:val="22"/>
        </w:rPr>
      </w:pPr>
      <w:r w:rsidRPr="006F4208">
        <w:rPr>
          <w:rStyle w:val="5"/>
          <w:color w:val="000000"/>
          <w:sz w:val="28"/>
          <w:szCs w:val="28"/>
        </w:rPr>
        <w:t xml:space="preserve">Директору </w:t>
      </w:r>
      <w:r w:rsidRPr="006F4208">
        <w:rPr>
          <w:rStyle w:val="4"/>
          <w:color w:val="000000"/>
          <w:sz w:val="22"/>
          <w:szCs w:val="22"/>
        </w:rPr>
        <w:t xml:space="preserve">(наименование </w:t>
      </w:r>
      <w:r>
        <w:rPr>
          <w:rStyle w:val="4"/>
          <w:color w:val="000000"/>
          <w:sz w:val="22"/>
          <w:szCs w:val="22"/>
        </w:rPr>
        <w:t>организации</w:t>
      </w:r>
      <w:r w:rsidRPr="006F4208">
        <w:rPr>
          <w:rStyle w:val="4"/>
          <w:color w:val="000000"/>
          <w:sz w:val="22"/>
          <w:szCs w:val="22"/>
        </w:rPr>
        <w:t xml:space="preserve">, </w:t>
      </w:r>
      <w:r w:rsidRPr="006F4208">
        <w:rPr>
          <w:rStyle w:val="58"/>
          <w:color w:val="000000"/>
          <w:sz w:val="22"/>
          <w:szCs w:val="22"/>
        </w:rPr>
        <w:t>Ф.И.О. директора)</w:t>
      </w:r>
    </w:p>
    <w:p w:rsidR="008202DE" w:rsidRPr="006F4208" w:rsidRDefault="008202DE" w:rsidP="008202DE">
      <w:pPr>
        <w:pStyle w:val="50"/>
        <w:shd w:val="clear" w:color="auto" w:fill="auto"/>
        <w:spacing w:after="345" w:line="240" w:lineRule="auto"/>
        <w:ind w:left="5040" w:right="40"/>
        <w:jc w:val="left"/>
        <w:rPr>
          <w:rStyle w:val="5"/>
          <w:bCs w:val="0"/>
          <w:color w:val="000000"/>
          <w:sz w:val="28"/>
          <w:szCs w:val="28"/>
        </w:rPr>
      </w:pPr>
      <w:r w:rsidRPr="006F4208">
        <w:rPr>
          <w:rStyle w:val="58"/>
          <w:color w:val="000000"/>
          <w:sz w:val="28"/>
          <w:szCs w:val="28"/>
        </w:rPr>
        <w:t xml:space="preserve"> </w:t>
      </w:r>
      <w:r w:rsidRPr="006F4208">
        <w:rPr>
          <w:rStyle w:val="5"/>
          <w:color w:val="000000"/>
          <w:sz w:val="28"/>
          <w:szCs w:val="28"/>
        </w:rPr>
        <w:t xml:space="preserve">родителя (законного представителя): </w:t>
      </w:r>
    </w:p>
    <w:p w:rsidR="008202DE" w:rsidRPr="006F4208" w:rsidRDefault="008202DE" w:rsidP="008202DE">
      <w:pPr>
        <w:pStyle w:val="50"/>
        <w:shd w:val="clear" w:color="auto" w:fill="auto"/>
        <w:spacing w:after="345" w:line="240" w:lineRule="auto"/>
        <w:ind w:left="5040" w:right="40"/>
        <w:jc w:val="left"/>
        <w:rPr>
          <w:rStyle w:val="5"/>
          <w:bCs w:val="0"/>
          <w:color w:val="000000"/>
          <w:sz w:val="22"/>
          <w:szCs w:val="22"/>
        </w:rPr>
      </w:pPr>
      <w:r w:rsidRPr="006F4208">
        <w:rPr>
          <w:rStyle w:val="5"/>
          <w:color w:val="000000"/>
          <w:sz w:val="22"/>
          <w:szCs w:val="22"/>
        </w:rPr>
        <w:t xml:space="preserve">Фамилия, Имя, Отчество, </w:t>
      </w:r>
    </w:p>
    <w:p w:rsidR="008202DE" w:rsidRPr="006F4208" w:rsidRDefault="008202DE" w:rsidP="008202DE">
      <w:pPr>
        <w:pStyle w:val="50"/>
        <w:shd w:val="clear" w:color="auto" w:fill="auto"/>
        <w:spacing w:after="345" w:line="240" w:lineRule="auto"/>
        <w:ind w:left="5040" w:right="40"/>
        <w:jc w:val="left"/>
        <w:rPr>
          <w:sz w:val="28"/>
          <w:szCs w:val="28"/>
        </w:rPr>
      </w:pPr>
      <w:r w:rsidRPr="006F4208">
        <w:rPr>
          <w:rStyle w:val="5"/>
          <w:color w:val="000000"/>
          <w:sz w:val="28"/>
          <w:szCs w:val="28"/>
        </w:rPr>
        <w:t>зарегистрированного по адресу: ____________________________</w:t>
      </w:r>
    </w:p>
    <w:p w:rsidR="008202DE" w:rsidRPr="006F4208" w:rsidRDefault="008202DE" w:rsidP="008202DE">
      <w:pPr>
        <w:pStyle w:val="ab"/>
        <w:shd w:val="clear" w:color="auto" w:fill="auto"/>
        <w:tabs>
          <w:tab w:val="right" w:leader="underscore" w:pos="8249"/>
        </w:tabs>
        <w:spacing w:after="0" w:line="240" w:lineRule="auto"/>
        <w:ind w:left="5040"/>
        <w:rPr>
          <w:sz w:val="28"/>
          <w:szCs w:val="28"/>
        </w:rPr>
      </w:pPr>
      <w:r w:rsidRPr="006F4208">
        <w:rPr>
          <w:rStyle w:val="aa"/>
          <w:color w:val="000000"/>
          <w:sz w:val="28"/>
          <w:szCs w:val="28"/>
        </w:rPr>
        <w:t>телефон</w:t>
      </w:r>
      <w:r w:rsidRPr="006F4208">
        <w:rPr>
          <w:rStyle w:val="aa"/>
          <w:color w:val="000000"/>
          <w:sz w:val="28"/>
          <w:szCs w:val="28"/>
        </w:rPr>
        <w:tab/>
        <w:t>,</w:t>
      </w:r>
    </w:p>
    <w:p w:rsidR="008202DE" w:rsidRPr="006F4208" w:rsidRDefault="008202DE" w:rsidP="008202DE">
      <w:pPr>
        <w:pStyle w:val="ab"/>
        <w:shd w:val="clear" w:color="auto" w:fill="auto"/>
        <w:tabs>
          <w:tab w:val="right" w:leader="underscore" w:pos="8249"/>
        </w:tabs>
        <w:spacing w:after="16" w:line="240" w:lineRule="auto"/>
        <w:ind w:left="5040"/>
        <w:rPr>
          <w:sz w:val="28"/>
          <w:szCs w:val="28"/>
        </w:rPr>
      </w:pPr>
      <w:r w:rsidRPr="006F4208">
        <w:rPr>
          <w:rStyle w:val="aa"/>
          <w:color w:val="000000"/>
          <w:sz w:val="28"/>
          <w:szCs w:val="28"/>
        </w:rPr>
        <w:t>паспорт серия ___________№____________</w:t>
      </w:r>
    </w:p>
    <w:p w:rsidR="008202DE" w:rsidRPr="006F4208" w:rsidRDefault="008202DE" w:rsidP="008202DE">
      <w:pPr>
        <w:pStyle w:val="ab"/>
        <w:shd w:val="clear" w:color="auto" w:fill="auto"/>
        <w:tabs>
          <w:tab w:val="right" w:leader="underscore" w:pos="8249"/>
        </w:tabs>
        <w:spacing w:after="0" w:line="240" w:lineRule="auto"/>
        <w:ind w:left="5040"/>
        <w:rPr>
          <w:sz w:val="28"/>
          <w:szCs w:val="28"/>
        </w:rPr>
      </w:pPr>
      <w:r w:rsidRPr="006F4208">
        <w:rPr>
          <w:rStyle w:val="aa"/>
          <w:color w:val="000000"/>
          <w:sz w:val="28"/>
          <w:szCs w:val="28"/>
        </w:rPr>
        <w:t>выдан</w:t>
      </w:r>
      <w:r w:rsidRPr="006F4208">
        <w:rPr>
          <w:rStyle w:val="aa"/>
          <w:color w:val="000000"/>
          <w:sz w:val="28"/>
          <w:szCs w:val="28"/>
        </w:rPr>
        <w:tab/>
      </w:r>
    </w:p>
    <w:p w:rsidR="008202DE" w:rsidRPr="008F6210" w:rsidRDefault="008202DE" w:rsidP="008202DE">
      <w:pPr>
        <w:pStyle w:val="ab"/>
        <w:shd w:val="clear" w:color="auto" w:fill="auto"/>
        <w:tabs>
          <w:tab w:val="right" w:leader="underscore" w:pos="7612"/>
        </w:tabs>
        <w:spacing w:after="0" w:line="210" w:lineRule="exact"/>
        <w:ind w:left="5540"/>
        <w:rPr>
          <w:sz w:val="28"/>
          <w:szCs w:val="28"/>
        </w:rPr>
      </w:pPr>
      <w:r w:rsidRPr="008F6210">
        <w:rPr>
          <w:rStyle w:val="aa"/>
          <w:color w:val="000000"/>
          <w:sz w:val="28"/>
          <w:szCs w:val="28"/>
        </w:rPr>
        <w:tab/>
      </w:r>
    </w:p>
    <w:p w:rsidR="008202DE" w:rsidRPr="008F6210" w:rsidRDefault="008202DE" w:rsidP="008202DE">
      <w:pPr>
        <w:pStyle w:val="24"/>
        <w:shd w:val="clear" w:color="auto" w:fill="auto"/>
        <w:spacing w:before="0" w:after="271" w:line="250" w:lineRule="exact"/>
        <w:ind w:left="20"/>
        <w:rPr>
          <w:sz w:val="28"/>
          <w:szCs w:val="28"/>
        </w:rPr>
      </w:pPr>
      <w:r w:rsidRPr="008F6210">
        <w:rPr>
          <w:rStyle w:val="23"/>
          <w:color w:val="000000"/>
          <w:sz w:val="28"/>
          <w:szCs w:val="28"/>
        </w:rPr>
        <w:t>заявление</w:t>
      </w:r>
      <w:r>
        <w:rPr>
          <w:rStyle w:val="23"/>
          <w:color w:val="000000"/>
          <w:sz w:val="28"/>
          <w:szCs w:val="28"/>
        </w:rPr>
        <w:t>.</w:t>
      </w:r>
    </w:p>
    <w:p w:rsidR="008202DE" w:rsidRPr="008F6210" w:rsidRDefault="008202DE" w:rsidP="008202DE">
      <w:pPr>
        <w:pStyle w:val="30"/>
        <w:shd w:val="clear" w:color="auto" w:fill="auto"/>
        <w:tabs>
          <w:tab w:val="right" w:leader="underscore" w:pos="9312"/>
        </w:tabs>
        <w:spacing w:before="0"/>
        <w:ind w:left="20" w:right="40"/>
        <w:jc w:val="both"/>
        <w:rPr>
          <w:sz w:val="28"/>
          <w:szCs w:val="28"/>
        </w:rPr>
      </w:pPr>
      <w:r w:rsidRPr="006F4208">
        <w:rPr>
          <w:rStyle w:val="3"/>
          <w:color w:val="000000"/>
          <w:sz w:val="28"/>
          <w:szCs w:val="28"/>
        </w:rPr>
        <w:t>Прошу предоставлять информацию о текущей успеваемости моего ребенка (сына, дочери)</w:t>
      </w:r>
      <w:r w:rsidRPr="008F6210">
        <w:rPr>
          <w:rStyle w:val="3"/>
          <w:color w:val="000000"/>
        </w:rPr>
        <w:tab/>
        <w:t>,</w:t>
      </w:r>
    </w:p>
    <w:p w:rsidR="008202DE" w:rsidRPr="006F4208" w:rsidRDefault="008202DE" w:rsidP="008202DE">
      <w:pPr>
        <w:pStyle w:val="70"/>
        <w:shd w:val="clear" w:color="auto" w:fill="auto"/>
        <w:ind w:left="4060"/>
        <w:rPr>
          <w:rFonts w:ascii="Times New Roman" w:hAnsi="Times New Roman"/>
          <w:sz w:val="22"/>
          <w:szCs w:val="22"/>
        </w:rPr>
      </w:pPr>
      <w:r w:rsidRPr="006F4208">
        <w:rPr>
          <w:rStyle w:val="7"/>
          <w:rFonts w:ascii="Times New Roman" w:hAnsi="Times New Roman"/>
          <w:color w:val="000000"/>
          <w:sz w:val="22"/>
          <w:szCs w:val="22"/>
        </w:rPr>
        <w:t>(фамилия, имя, отчество)</w:t>
      </w:r>
    </w:p>
    <w:p w:rsidR="008202DE" w:rsidRPr="008F6210" w:rsidRDefault="008202DE" w:rsidP="008202DE">
      <w:pPr>
        <w:pStyle w:val="a7"/>
        <w:shd w:val="clear" w:color="auto" w:fill="auto"/>
        <w:tabs>
          <w:tab w:val="left" w:leader="underscore" w:pos="3786"/>
        </w:tabs>
        <w:spacing w:before="0" w:line="302" w:lineRule="exact"/>
        <w:ind w:left="20" w:firstLine="0"/>
        <w:rPr>
          <w:sz w:val="28"/>
          <w:szCs w:val="28"/>
        </w:rPr>
      </w:pPr>
      <w:r w:rsidRPr="008F6210">
        <w:rPr>
          <w:rStyle w:val="a9"/>
          <w:color w:val="000000"/>
          <w:sz w:val="28"/>
          <w:szCs w:val="28"/>
        </w:rPr>
        <w:t xml:space="preserve">обучающегося </w:t>
      </w:r>
      <w:r w:rsidRPr="008F6210">
        <w:rPr>
          <w:rStyle w:val="a9"/>
          <w:color w:val="000000"/>
          <w:sz w:val="28"/>
          <w:szCs w:val="28"/>
        </w:rPr>
        <w:tab/>
        <w:t>класса, по следующему адресу электронной</w:t>
      </w:r>
    </w:p>
    <w:p w:rsidR="008202DE" w:rsidRPr="008F6210" w:rsidRDefault="008202DE" w:rsidP="008202DE">
      <w:pPr>
        <w:pStyle w:val="a7"/>
        <w:shd w:val="clear" w:color="auto" w:fill="auto"/>
        <w:spacing w:before="0" w:line="240" w:lineRule="auto"/>
        <w:ind w:left="20" w:firstLine="0"/>
        <w:rPr>
          <w:sz w:val="28"/>
          <w:szCs w:val="28"/>
        </w:rPr>
      </w:pPr>
      <w:r w:rsidRPr="008F6210">
        <w:rPr>
          <w:rStyle w:val="a9"/>
          <w:color w:val="000000"/>
          <w:sz w:val="28"/>
          <w:szCs w:val="28"/>
        </w:rPr>
        <w:t>почты</w:t>
      </w:r>
      <w:r>
        <w:rPr>
          <w:rStyle w:val="a9"/>
          <w:color w:val="000000"/>
          <w:sz w:val="28"/>
          <w:szCs w:val="28"/>
        </w:rPr>
        <w:t>________________________.</w:t>
      </w:r>
    </w:p>
    <w:p w:rsidR="008202DE" w:rsidRPr="006F4208" w:rsidRDefault="008202DE" w:rsidP="008202DE">
      <w:pPr>
        <w:pStyle w:val="60"/>
        <w:shd w:val="clear" w:color="auto" w:fill="auto"/>
        <w:spacing w:after="0" w:line="240" w:lineRule="auto"/>
        <w:ind w:left="443"/>
        <w:jc w:val="left"/>
        <w:rPr>
          <w:sz w:val="22"/>
          <w:szCs w:val="22"/>
        </w:rPr>
      </w:pPr>
      <w:r w:rsidRPr="006F4208">
        <w:rPr>
          <w:rStyle w:val="6"/>
          <w:color w:val="000000"/>
          <w:sz w:val="22"/>
          <w:szCs w:val="22"/>
        </w:rPr>
        <w:t xml:space="preserve">          (адрес электронной почты)</w:t>
      </w:r>
    </w:p>
    <w:p w:rsidR="008202DE" w:rsidRDefault="008202DE" w:rsidP="008202DE"/>
    <w:p w:rsidR="008202DE" w:rsidRDefault="008202DE" w:rsidP="008202DE"/>
    <w:p w:rsidR="008202DE" w:rsidRPr="008F6210" w:rsidRDefault="008202DE" w:rsidP="008202DE">
      <w:pPr>
        <w:pStyle w:val="a7"/>
        <w:shd w:val="clear" w:color="auto" w:fill="auto"/>
        <w:tabs>
          <w:tab w:val="left" w:leader="underscore" w:pos="1887"/>
          <w:tab w:val="left" w:leader="underscore" w:pos="2427"/>
          <w:tab w:val="left" w:leader="underscore" w:pos="3709"/>
        </w:tabs>
        <w:spacing w:before="0" w:after="16" w:line="260" w:lineRule="exact"/>
        <w:ind w:left="740"/>
        <w:jc w:val="left"/>
      </w:pPr>
      <w:r>
        <w:rPr>
          <w:rStyle w:val="a9"/>
          <w:color w:val="000000"/>
          <w:sz w:val="28"/>
          <w:szCs w:val="28"/>
        </w:rPr>
        <w:t>«___»</w:t>
      </w:r>
      <w:r w:rsidRPr="008F6210">
        <w:rPr>
          <w:rStyle w:val="a9"/>
          <w:color w:val="000000"/>
          <w:sz w:val="28"/>
          <w:szCs w:val="28"/>
        </w:rPr>
        <w:t>__</w:t>
      </w:r>
      <w:r>
        <w:rPr>
          <w:rStyle w:val="a9"/>
          <w:color w:val="000000"/>
          <w:sz w:val="28"/>
          <w:szCs w:val="28"/>
        </w:rPr>
        <w:t>_______</w:t>
      </w:r>
      <w:r w:rsidRPr="008F6210">
        <w:rPr>
          <w:rStyle w:val="a9"/>
          <w:color w:val="000000"/>
          <w:sz w:val="28"/>
          <w:szCs w:val="28"/>
        </w:rPr>
        <w:t xml:space="preserve"> 20_ года</w:t>
      </w:r>
      <w:r>
        <w:rPr>
          <w:rStyle w:val="a9"/>
          <w:color w:val="000000"/>
          <w:sz w:val="28"/>
          <w:szCs w:val="28"/>
        </w:rPr>
        <w:t xml:space="preserve">                                            </w:t>
      </w:r>
      <w:r w:rsidRPr="006F4208">
        <w:rPr>
          <w:rStyle w:val="4"/>
          <w:rFonts w:ascii="Times New Roman" w:hAnsi="Times New Roman"/>
          <w:b w:val="0"/>
          <w:bCs w:val="0"/>
          <w:color w:val="000000"/>
          <w:sz w:val="28"/>
          <w:szCs w:val="28"/>
        </w:rPr>
        <w:t>(подпись)</w:t>
      </w:r>
    </w:p>
    <w:p w:rsidR="008202DE" w:rsidRPr="008F6210" w:rsidRDefault="008202DE" w:rsidP="008202DE">
      <w:pPr>
        <w:sectPr w:rsidR="008202DE" w:rsidRPr="008F6210" w:rsidSect="0024697E">
          <w:pgSz w:w="11909" w:h="16838"/>
          <w:pgMar w:top="1134" w:right="1134" w:bottom="1134" w:left="1134" w:header="0" w:footer="6" w:gutter="0"/>
          <w:cols w:space="720"/>
          <w:noEndnote/>
          <w:docGrid w:linePitch="360"/>
        </w:sectPr>
      </w:pPr>
    </w:p>
    <w:p w:rsidR="008202DE" w:rsidRPr="00512266" w:rsidRDefault="008202DE" w:rsidP="008202DE">
      <w:pPr>
        <w:pStyle w:val="50"/>
        <w:shd w:val="clear" w:color="auto" w:fill="auto"/>
        <w:spacing w:after="263" w:line="274" w:lineRule="exact"/>
        <w:ind w:left="5120" w:right="20"/>
        <w:jc w:val="left"/>
        <w:rPr>
          <w:sz w:val="24"/>
          <w:szCs w:val="24"/>
        </w:rPr>
      </w:pPr>
      <w:r w:rsidRPr="00512266">
        <w:rPr>
          <w:rStyle w:val="5"/>
          <w:color w:val="000000"/>
          <w:sz w:val="24"/>
          <w:szCs w:val="24"/>
        </w:rPr>
        <w:lastRenderedPageBreak/>
        <w:t xml:space="preserve">Приложение № 4                                                        к </w:t>
      </w:r>
      <w:r w:rsidRPr="00D33E98">
        <w:rPr>
          <w:rStyle w:val="a9"/>
          <w:b w:val="0"/>
          <w:color w:val="000000"/>
          <w:sz w:val="24"/>
          <w:szCs w:val="24"/>
        </w:rPr>
        <w:t>порядку предоставления услуги</w:t>
      </w:r>
      <w:r w:rsidRPr="000251AB">
        <w:rPr>
          <w:rStyle w:val="4"/>
          <w:color w:val="000000"/>
          <w:sz w:val="24"/>
          <w:szCs w:val="24"/>
        </w:rPr>
        <w:t xml:space="preserve"> </w:t>
      </w:r>
      <w:r w:rsidRPr="00512266">
        <w:rPr>
          <w:rStyle w:val="5"/>
          <w:color w:val="000000"/>
          <w:sz w:val="24"/>
          <w:szCs w:val="24"/>
        </w:rPr>
        <w:t>предоставления  услуги «Предоставление информации о текущей успеваемости учащегося, ведении электронного дневника и электронного журнала успеваемости»</w:t>
      </w:r>
    </w:p>
    <w:p w:rsidR="008202DE" w:rsidRDefault="008202DE" w:rsidP="008202DE">
      <w:pPr>
        <w:pStyle w:val="20"/>
        <w:shd w:val="clear" w:color="auto" w:fill="auto"/>
        <w:spacing w:after="0" w:line="320" w:lineRule="exact"/>
        <w:ind w:firstLine="0"/>
        <w:rPr>
          <w:rStyle w:val="2"/>
          <w:b w:val="0"/>
          <w:bCs w:val="0"/>
          <w:color w:val="000000"/>
          <w:sz w:val="28"/>
          <w:szCs w:val="28"/>
        </w:rPr>
      </w:pPr>
      <w:r>
        <w:rPr>
          <w:rStyle w:val="2"/>
          <w:color w:val="000000"/>
          <w:sz w:val="28"/>
          <w:szCs w:val="28"/>
        </w:rPr>
        <w:t xml:space="preserve">Блок-схема предоставления </w:t>
      </w:r>
      <w:r w:rsidRPr="008F6210">
        <w:rPr>
          <w:rStyle w:val="2"/>
          <w:color w:val="000000"/>
          <w:sz w:val="28"/>
          <w:szCs w:val="28"/>
        </w:rPr>
        <w:t xml:space="preserve">услуги «Предоставление информации о текущей успеваемости </w:t>
      </w:r>
      <w:r>
        <w:rPr>
          <w:rStyle w:val="2"/>
          <w:color w:val="000000"/>
          <w:sz w:val="28"/>
          <w:szCs w:val="28"/>
        </w:rPr>
        <w:t>обучаю</w:t>
      </w:r>
      <w:r w:rsidRPr="008F6210">
        <w:rPr>
          <w:rStyle w:val="2"/>
          <w:color w:val="000000"/>
          <w:sz w:val="28"/>
          <w:szCs w:val="28"/>
        </w:rPr>
        <w:t>щегося, ведении электронного дневника и электронного журнала успеваемости»</w:t>
      </w:r>
    </w:p>
    <w:p w:rsidR="008202DE" w:rsidRDefault="008202DE" w:rsidP="008202DE">
      <w:pPr>
        <w:pStyle w:val="20"/>
        <w:shd w:val="clear" w:color="auto" w:fill="auto"/>
        <w:spacing w:after="0" w:line="320" w:lineRule="exact"/>
        <w:ind w:firstLine="0"/>
        <w:rPr>
          <w:rStyle w:val="2"/>
          <w:b w:val="0"/>
          <w:bCs w:val="0"/>
          <w:color w:val="000000"/>
          <w:sz w:val="28"/>
          <w:szCs w:val="28"/>
        </w:rPr>
      </w:pPr>
    </w:p>
    <w:p w:rsidR="008202DE" w:rsidRDefault="008202DE" w:rsidP="008202DE">
      <w:pPr>
        <w:pStyle w:val="20"/>
        <w:shd w:val="clear" w:color="auto" w:fill="auto"/>
        <w:spacing w:after="0" w:line="320" w:lineRule="exact"/>
        <w:ind w:firstLine="0"/>
        <w:rPr>
          <w:rStyle w:val="2"/>
          <w:b w:val="0"/>
          <w:bCs w:val="0"/>
          <w:color w:val="000000"/>
          <w:sz w:val="28"/>
          <w:szCs w:val="28"/>
        </w:rPr>
      </w:pPr>
    </w:p>
    <w:tbl>
      <w:tblPr>
        <w:tblW w:w="0" w:type="auto"/>
        <w:tblInd w:w="3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6"/>
      </w:tblGrid>
      <w:tr w:rsidR="008202DE" w:rsidTr="00AA0F62">
        <w:trPr>
          <w:trHeight w:val="720"/>
        </w:trPr>
        <w:tc>
          <w:tcPr>
            <w:tcW w:w="4706" w:type="dxa"/>
          </w:tcPr>
          <w:p w:rsidR="008202DE" w:rsidRPr="009B1964" w:rsidRDefault="008202DE" w:rsidP="00AA0F62">
            <w:pPr>
              <w:pStyle w:val="20"/>
              <w:shd w:val="clear" w:color="auto" w:fill="auto"/>
              <w:spacing w:after="0" w:line="320" w:lineRule="exact"/>
              <w:ind w:firstLine="0"/>
              <w:rPr>
                <w:b w:val="0"/>
                <w:bCs w:val="0"/>
                <w:sz w:val="28"/>
                <w:szCs w:val="28"/>
              </w:rPr>
            </w:pPr>
            <w:r w:rsidRPr="009B1964">
              <w:rPr>
                <w:b w:val="0"/>
                <w:bCs w:val="0"/>
                <w:sz w:val="28"/>
                <w:szCs w:val="28"/>
              </w:rPr>
              <w:t>П</w:t>
            </w:r>
            <w:r>
              <w:rPr>
                <w:b w:val="0"/>
                <w:bCs w:val="0"/>
                <w:sz w:val="28"/>
                <w:szCs w:val="28"/>
              </w:rPr>
              <w:t>рием и рассмотрение заявлений на получение услуги</w:t>
            </w:r>
          </w:p>
        </w:tc>
      </w:tr>
    </w:tbl>
    <w:p w:rsidR="008202DE" w:rsidRPr="00A23BFE" w:rsidRDefault="008202DE" w:rsidP="008202DE">
      <w:pPr>
        <w:pStyle w:val="20"/>
        <w:shd w:val="clear" w:color="auto" w:fill="auto"/>
        <w:spacing w:after="0" w:line="320" w:lineRule="exact"/>
        <w:ind w:firstLine="0"/>
        <w:rPr>
          <w:b w:val="0"/>
          <w:bCs w:val="0"/>
          <w:sz w:val="28"/>
          <w:szCs w:val="28"/>
        </w:rPr>
      </w:pPr>
    </w:p>
    <w:tbl>
      <w:tblPr>
        <w:tblW w:w="0" w:type="auto"/>
        <w:tblInd w:w="3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6"/>
      </w:tblGrid>
      <w:tr w:rsidR="008202DE" w:rsidTr="00AA0F62">
        <w:trPr>
          <w:trHeight w:val="900"/>
        </w:trPr>
        <w:tc>
          <w:tcPr>
            <w:tcW w:w="4696" w:type="dxa"/>
          </w:tcPr>
          <w:p w:rsidR="008202DE" w:rsidRPr="009B1964" w:rsidRDefault="008202DE" w:rsidP="00AA0F62">
            <w:pPr>
              <w:pStyle w:val="20"/>
              <w:shd w:val="clear" w:color="auto" w:fill="auto"/>
              <w:spacing w:after="0" w:line="320" w:lineRule="exact"/>
              <w:ind w:firstLine="0"/>
              <w:rPr>
                <w:b w:val="0"/>
                <w:bCs w:val="0"/>
                <w:sz w:val="28"/>
                <w:szCs w:val="28"/>
              </w:rPr>
            </w:pPr>
            <w:r w:rsidRPr="009B1964">
              <w:rPr>
                <w:b w:val="0"/>
                <w:bCs w:val="0"/>
                <w:sz w:val="28"/>
                <w:szCs w:val="28"/>
              </w:rPr>
              <w:t>Регистрация заявления</w:t>
            </w:r>
            <w:r>
              <w:rPr>
                <w:b w:val="0"/>
                <w:bCs w:val="0"/>
                <w:sz w:val="28"/>
                <w:szCs w:val="28"/>
              </w:rPr>
              <w:t xml:space="preserve"> о предоставлении услуги в журнале регистрации</w:t>
            </w:r>
            <w:r w:rsidRPr="009B1964">
              <w:rPr>
                <w:b w:val="0"/>
                <w:bCs w:val="0"/>
                <w:sz w:val="28"/>
                <w:szCs w:val="28"/>
              </w:rPr>
              <w:t xml:space="preserve"> </w:t>
            </w:r>
          </w:p>
        </w:tc>
      </w:tr>
    </w:tbl>
    <w:p w:rsidR="008202DE" w:rsidRDefault="008202DE" w:rsidP="008202DE">
      <w:pPr>
        <w:pStyle w:val="20"/>
        <w:shd w:val="clear" w:color="auto" w:fill="auto"/>
        <w:spacing w:after="0" w:line="320" w:lineRule="exact"/>
        <w:ind w:firstLine="0"/>
        <w:rPr>
          <w:sz w:val="28"/>
          <w:szCs w:val="28"/>
        </w:rPr>
      </w:pPr>
    </w:p>
    <w:tbl>
      <w:tblPr>
        <w:tblW w:w="0" w:type="auto"/>
        <w:tblInd w:w="3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5"/>
      </w:tblGrid>
      <w:tr w:rsidR="008202DE" w:rsidTr="00AA0F62">
        <w:trPr>
          <w:trHeight w:val="900"/>
        </w:trPr>
        <w:tc>
          <w:tcPr>
            <w:tcW w:w="4695" w:type="dxa"/>
          </w:tcPr>
          <w:p w:rsidR="008202DE" w:rsidRPr="009B1964" w:rsidRDefault="008202DE" w:rsidP="00AA0F62">
            <w:pPr>
              <w:pStyle w:val="20"/>
              <w:shd w:val="clear" w:color="auto" w:fill="auto"/>
              <w:spacing w:after="0" w:line="320" w:lineRule="exact"/>
              <w:ind w:firstLine="0"/>
              <w:rPr>
                <w:b w:val="0"/>
                <w:bCs w:val="0"/>
                <w:sz w:val="28"/>
                <w:szCs w:val="28"/>
              </w:rPr>
            </w:pPr>
            <w:r w:rsidRPr="009B1964">
              <w:rPr>
                <w:b w:val="0"/>
                <w:bCs w:val="0"/>
                <w:sz w:val="28"/>
                <w:szCs w:val="28"/>
              </w:rPr>
              <w:t>Информирова</w:t>
            </w:r>
            <w:r>
              <w:rPr>
                <w:b w:val="0"/>
                <w:bCs w:val="0"/>
                <w:sz w:val="28"/>
                <w:szCs w:val="28"/>
              </w:rPr>
              <w:t xml:space="preserve">ние заявителя о предоставлении </w:t>
            </w:r>
            <w:r w:rsidRPr="009B1964">
              <w:rPr>
                <w:b w:val="0"/>
                <w:bCs w:val="0"/>
                <w:sz w:val="28"/>
                <w:szCs w:val="28"/>
              </w:rPr>
              <w:t>услуги</w:t>
            </w:r>
          </w:p>
        </w:tc>
      </w:tr>
    </w:tbl>
    <w:p w:rsidR="008202DE" w:rsidRPr="005959E1" w:rsidRDefault="008202DE" w:rsidP="008202DE">
      <w:pPr>
        <w:pStyle w:val="20"/>
        <w:shd w:val="clear" w:color="auto" w:fill="auto"/>
        <w:spacing w:after="0" w:line="320" w:lineRule="exact"/>
        <w:ind w:firstLine="0"/>
        <w:rPr>
          <w:sz w:val="28"/>
          <w:szCs w:val="28"/>
        </w:rPr>
      </w:pPr>
    </w:p>
    <w:p w:rsidR="008202DE" w:rsidRDefault="008202DE" w:rsidP="008202DE">
      <w:pPr>
        <w:jc w:val="both"/>
      </w:pPr>
    </w:p>
    <w:p w:rsidR="00753A1C" w:rsidRDefault="00753A1C"/>
    <w:sectPr w:rsidR="00753A1C" w:rsidSect="00496E82">
      <w:pgSz w:w="11909" w:h="16838"/>
      <w:pgMar w:top="1134" w:right="1134" w:bottom="1134" w:left="1134"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Franklin Gothic Demi Cond">
    <w:altName w:val="Impact"/>
    <w:panose1 w:val="020B07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C45" w:rsidRDefault="008202DE" w:rsidP="00E46831">
    <w:pPr>
      <w:pStyle w:val="ad"/>
      <w:framePr w:wrap="around" w:vAnchor="text" w:hAnchor="margin" w:xAlign="right" w:y="1"/>
      <w:rPr>
        <w:rStyle w:val="af7"/>
        <w:rFonts w:cs="Calibri"/>
      </w:rPr>
    </w:pPr>
    <w:r>
      <w:rPr>
        <w:rStyle w:val="af7"/>
        <w:rFonts w:cs="Calibri"/>
      </w:rPr>
      <w:fldChar w:fldCharType="begin"/>
    </w:r>
    <w:r>
      <w:rPr>
        <w:rStyle w:val="af7"/>
        <w:rFonts w:cs="Calibri"/>
      </w:rPr>
      <w:instrText xml:space="preserve">PAGE  </w:instrText>
    </w:r>
    <w:r>
      <w:rPr>
        <w:rStyle w:val="af7"/>
        <w:rFonts w:cs="Calibri"/>
      </w:rPr>
      <w:fldChar w:fldCharType="separate"/>
    </w:r>
    <w:r>
      <w:rPr>
        <w:rStyle w:val="af7"/>
        <w:rFonts w:cs="Calibri"/>
        <w:noProof/>
      </w:rPr>
      <w:t>1</w:t>
    </w:r>
    <w:r>
      <w:rPr>
        <w:rStyle w:val="af7"/>
        <w:rFonts w:cs="Calibri"/>
      </w:rPr>
      <w:fldChar w:fldCharType="end"/>
    </w:r>
  </w:p>
  <w:p w:rsidR="00E32C45" w:rsidRDefault="008202DE" w:rsidP="00B44E2C">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C45" w:rsidRDefault="008202DE" w:rsidP="00E46831">
    <w:pPr>
      <w:pStyle w:val="ad"/>
      <w:framePr w:wrap="around" w:vAnchor="text" w:hAnchor="margin" w:xAlign="right" w:y="1"/>
      <w:rPr>
        <w:rStyle w:val="af7"/>
        <w:rFonts w:cs="Calibri"/>
      </w:rPr>
    </w:pPr>
  </w:p>
  <w:p w:rsidR="00E32C45" w:rsidRDefault="008202DE" w:rsidP="00B44E2C">
    <w:pPr>
      <w:pStyle w:val="ad"/>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C45" w:rsidRDefault="008202DE" w:rsidP="00BB3A53">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1</w:t>
    </w:r>
    <w:r>
      <w:rPr>
        <w:rStyle w:val="af7"/>
      </w:rPr>
      <w:fldChar w:fldCharType="end"/>
    </w:r>
  </w:p>
  <w:p w:rsidR="00E32C45" w:rsidRDefault="008202DE">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C9C2A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D2A4F2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8E038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AAAB1F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A825A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D03C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0297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2485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38507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15AC08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8FE4AE3E"/>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1">
    <w:nsid w:val="00000003"/>
    <w:multiLevelType w:val="multilevel"/>
    <w:tmpl w:val="4678C666"/>
    <w:lvl w:ilvl="0">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abstractNum>
  <w:abstractNum w:abstractNumId="12">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3">
    <w:nsid w:val="00000007"/>
    <w:multiLevelType w:val="multilevel"/>
    <w:tmpl w:val="00000006"/>
    <w:lvl w:ilvl="0">
      <w:start w:val="2"/>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1">
      <w:start w:val="2"/>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2">
      <w:start w:val="2"/>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3">
      <w:start w:val="2"/>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4">
      <w:start w:val="2"/>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5">
      <w:start w:val="2"/>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6">
      <w:start w:val="2"/>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7">
      <w:start w:val="2"/>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8">
      <w:start w:val="2"/>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abstractNum>
  <w:abstractNum w:abstractNumId="14">
    <w:nsid w:val="00000009"/>
    <w:multiLevelType w:val="multilevel"/>
    <w:tmpl w:val="00000008"/>
    <w:lvl w:ilvl="0">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abstractNum>
  <w:abstractNum w:abstractNumId="1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2"/>
        <w:w w:val="100"/>
        <w:position w:val="0"/>
        <w:sz w:val="26"/>
        <w:u w:val="none"/>
      </w:rPr>
    </w:lvl>
    <w:lvl w:ilvl="1">
      <w:start w:val="1"/>
      <w:numFmt w:val="bullet"/>
      <w:lvlText w:val="-"/>
      <w:lvlJc w:val="left"/>
      <w:rPr>
        <w:rFonts w:ascii="Times New Roman" w:hAnsi="Times New Roman"/>
        <w:b w:val="0"/>
        <w:i w:val="0"/>
        <w:smallCaps w:val="0"/>
        <w:strike w:val="0"/>
        <w:color w:val="000000"/>
        <w:spacing w:val="2"/>
        <w:w w:val="100"/>
        <w:position w:val="0"/>
        <w:sz w:val="26"/>
        <w:u w:val="none"/>
      </w:rPr>
    </w:lvl>
    <w:lvl w:ilvl="2">
      <w:start w:val="1"/>
      <w:numFmt w:val="bullet"/>
      <w:lvlText w:val="-"/>
      <w:lvlJc w:val="left"/>
      <w:rPr>
        <w:rFonts w:ascii="Times New Roman" w:hAnsi="Times New Roman"/>
        <w:b w:val="0"/>
        <w:i w:val="0"/>
        <w:smallCaps w:val="0"/>
        <w:strike w:val="0"/>
        <w:color w:val="000000"/>
        <w:spacing w:val="2"/>
        <w:w w:val="100"/>
        <w:position w:val="0"/>
        <w:sz w:val="26"/>
        <w:u w:val="none"/>
      </w:rPr>
    </w:lvl>
    <w:lvl w:ilvl="3">
      <w:start w:val="1"/>
      <w:numFmt w:val="bullet"/>
      <w:lvlText w:val="-"/>
      <w:lvlJc w:val="left"/>
      <w:rPr>
        <w:rFonts w:ascii="Times New Roman" w:hAnsi="Times New Roman"/>
        <w:b w:val="0"/>
        <w:i w:val="0"/>
        <w:smallCaps w:val="0"/>
        <w:strike w:val="0"/>
        <w:color w:val="000000"/>
        <w:spacing w:val="2"/>
        <w:w w:val="100"/>
        <w:position w:val="0"/>
        <w:sz w:val="26"/>
        <w:u w:val="none"/>
      </w:rPr>
    </w:lvl>
    <w:lvl w:ilvl="4">
      <w:start w:val="1"/>
      <w:numFmt w:val="bullet"/>
      <w:lvlText w:val="-"/>
      <w:lvlJc w:val="left"/>
      <w:rPr>
        <w:rFonts w:ascii="Times New Roman" w:hAnsi="Times New Roman"/>
        <w:b w:val="0"/>
        <w:i w:val="0"/>
        <w:smallCaps w:val="0"/>
        <w:strike w:val="0"/>
        <w:color w:val="000000"/>
        <w:spacing w:val="2"/>
        <w:w w:val="100"/>
        <w:position w:val="0"/>
        <w:sz w:val="26"/>
        <w:u w:val="none"/>
      </w:rPr>
    </w:lvl>
    <w:lvl w:ilvl="5">
      <w:start w:val="1"/>
      <w:numFmt w:val="bullet"/>
      <w:lvlText w:val="-"/>
      <w:lvlJc w:val="left"/>
      <w:rPr>
        <w:rFonts w:ascii="Times New Roman" w:hAnsi="Times New Roman"/>
        <w:b w:val="0"/>
        <w:i w:val="0"/>
        <w:smallCaps w:val="0"/>
        <w:strike w:val="0"/>
        <w:color w:val="000000"/>
        <w:spacing w:val="2"/>
        <w:w w:val="100"/>
        <w:position w:val="0"/>
        <w:sz w:val="26"/>
        <w:u w:val="none"/>
      </w:rPr>
    </w:lvl>
    <w:lvl w:ilvl="6">
      <w:start w:val="1"/>
      <w:numFmt w:val="bullet"/>
      <w:lvlText w:val="-"/>
      <w:lvlJc w:val="left"/>
      <w:rPr>
        <w:rFonts w:ascii="Times New Roman" w:hAnsi="Times New Roman"/>
        <w:b w:val="0"/>
        <w:i w:val="0"/>
        <w:smallCaps w:val="0"/>
        <w:strike w:val="0"/>
        <w:color w:val="000000"/>
        <w:spacing w:val="2"/>
        <w:w w:val="100"/>
        <w:position w:val="0"/>
        <w:sz w:val="26"/>
        <w:u w:val="none"/>
      </w:rPr>
    </w:lvl>
    <w:lvl w:ilvl="7">
      <w:start w:val="1"/>
      <w:numFmt w:val="bullet"/>
      <w:lvlText w:val="-"/>
      <w:lvlJc w:val="left"/>
      <w:rPr>
        <w:rFonts w:ascii="Times New Roman" w:hAnsi="Times New Roman"/>
        <w:b w:val="0"/>
        <w:i w:val="0"/>
        <w:smallCaps w:val="0"/>
        <w:strike w:val="0"/>
        <w:color w:val="000000"/>
        <w:spacing w:val="2"/>
        <w:w w:val="100"/>
        <w:position w:val="0"/>
        <w:sz w:val="26"/>
        <w:u w:val="none"/>
      </w:rPr>
    </w:lvl>
    <w:lvl w:ilvl="8">
      <w:start w:val="1"/>
      <w:numFmt w:val="bullet"/>
      <w:lvlText w:val="-"/>
      <w:lvlJc w:val="left"/>
      <w:rPr>
        <w:rFonts w:ascii="Times New Roman" w:hAnsi="Times New Roman"/>
        <w:b w:val="0"/>
        <w:i w:val="0"/>
        <w:smallCaps w:val="0"/>
        <w:strike w:val="0"/>
        <w:color w:val="000000"/>
        <w:spacing w:val="2"/>
        <w:w w:val="100"/>
        <w:position w:val="0"/>
        <w:sz w:val="26"/>
        <w:u w:val="none"/>
      </w:rPr>
    </w:lvl>
  </w:abstractNum>
  <w:abstractNum w:abstractNumId="16">
    <w:nsid w:val="0000000D"/>
    <w:multiLevelType w:val="multilevel"/>
    <w:tmpl w:val="0000000C"/>
    <w:lvl w:ilvl="0">
      <w:start w:val="1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7">
    <w:nsid w:val="0000000F"/>
    <w:multiLevelType w:val="multilevel"/>
    <w:tmpl w:val="0000000E"/>
    <w:lvl w:ilvl="0">
      <w:start w:val="12"/>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1">
      <w:start w:val="12"/>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2">
      <w:start w:val="12"/>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3">
      <w:start w:val="12"/>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4">
      <w:start w:val="12"/>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5">
      <w:start w:val="12"/>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6">
      <w:start w:val="12"/>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7">
      <w:start w:val="12"/>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8">
      <w:start w:val="12"/>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abstractNum>
  <w:abstractNum w:abstractNumId="18">
    <w:nsid w:val="00000011"/>
    <w:multiLevelType w:val="multilevel"/>
    <w:tmpl w:val="00000010"/>
    <w:lvl w:ilvl="0">
      <w:start w:val="22"/>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22"/>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22"/>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22"/>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22"/>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22"/>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22"/>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22"/>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22"/>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9">
    <w:nsid w:val="00000013"/>
    <w:multiLevelType w:val="multilevel"/>
    <w:tmpl w:val="00000012"/>
    <w:lvl w:ilvl="0">
      <w:start w:val="2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2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2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2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2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2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2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2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2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20">
    <w:nsid w:val="00000015"/>
    <w:multiLevelType w:val="multilevel"/>
    <w:tmpl w:val="00000014"/>
    <w:lvl w:ilvl="0">
      <w:start w:val="2"/>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1">
      <w:start w:val="2"/>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2">
      <w:start w:val="2"/>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3">
      <w:start w:val="2"/>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4">
      <w:start w:val="2"/>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5">
      <w:start w:val="2"/>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6">
      <w:start w:val="2"/>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7">
      <w:start w:val="2"/>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8">
      <w:start w:val="2"/>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abstractNum>
  <w:abstractNum w:abstractNumId="21">
    <w:nsid w:val="00000017"/>
    <w:multiLevelType w:val="multilevel"/>
    <w:tmpl w:val="67883D80"/>
    <w:lvl w:ilvl="0">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abstractNum>
  <w:abstractNum w:abstractNumId="22">
    <w:nsid w:val="00000019"/>
    <w:multiLevelType w:val="multilevel"/>
    <w:tmpl w:val="00000018"/>
    <w:lvl w:ilvl="0">
      <w:start w:val="35"/>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35"/>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35"/>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35"/>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35"/>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35"/>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35"/>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35"/>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35"/>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2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24">
    <w:nsid w:val="0000001D"/>
    <w:multiLevelType w:val="multilevel"/>
    <w:tmpl w:val="0000001C"/>
    <w:lvl w:ilvl="0">
      <w:start w:val="4"/>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1">
      <w:start w:val="4"/>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2">
      <w:start w:val="4"/>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3">
      <w:start w:val="4"/>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4">
      <w:start w:val="4"/>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5">
      <w:start w:val="4"/>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6">
      <w:start w:val="4"/>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7">
      <w:start w:val="4"/>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8">
      <w:start w:val="4"/>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abstractNum>
  <w:abstractNum w:abstractNumId="25">
    <w:nsid w:val="0000001F"/>
    <w:multiLevelType w:val="multilevel"/>
    <w:tmpl w:val="0000001E"/>
    <w:lvl w:ilvl="0">
      <w:start w:val="2"/>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1">
      <w:start w:val="2"/>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2">
      <w:start w:val="2"/>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3">
      <w:start w:val="2"/>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4">
      <w:start w:val="2"/>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5">
      <w:start w:val="2"/>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6">
      <w:start w:val="2"/>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7">
      <w:start w:val="2"/>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8">
      <w:start w:val="2"/>
      <w:numFmt w:val="decimal"/>
      <w:lvlText w:val="%1."/>
      <w:lvlJc w:val="left"/>
      <w:rPr>
        <w:rFonts w:ascii="Times New Roman" w:hAnsi="Times New Roman" w:cs="Times New Roman"/>
        <w:b/>
        <w:bCs/>
        <w:i w:val="0"/>
        <w:iCs w:val="0"/>
        <w:smallCaps w:val="0"/>
        <w:strike w:val="0"/>
        <w:color w:val="000000"/>
        <w:spacing w:val="3"/>
        <w:w w:val="100"/>
        <w:position w:val="0"/>
        <w:sz w:val="25"/>
        <w:szCs w:val="25"/>
        <w:u w:val="none"/>
      </w:rPr>
    </w:lvl>
  </w:abstractNum>
  <w:abstractNum w:abstractNumId="26">
    <w:nsid w:val="00000021"/>
    <w:multiLevelType w:val="multilevel"/>
    <w:tmpl w:val="00000020"/>
    <w:lvl w:ilvl="0">
      <w:start w:val="74"/>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74"/>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74"/>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74"/>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74"/>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74"/>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74"/>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74"/>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74"/>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27">
    <w:nsid w:val="00000023"/>
    <w:multiLevelType w:val="multilevel"/>
    <w:tmpl w:val="00000022"/>
    <w:lvl w:ilvl="0">
      <w:start w:val="75"/>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75"/>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75"/>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75"/>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75"/>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75"/>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75"/>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75"/>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75"/>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28">
    <w:nsid w:val="00000025"/>
    <w:multiLevelType w:val="multilevel"/>
    <w:tmpl w:val="00000024"/>
    <w:lvl w:ilvl="0">
      <w:start w:val="7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7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7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7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7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7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7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7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76"/>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29">
    <w:nsid w:val="00000027"/>
    <w:multiLevelType w:val="multilevel"/>
    <w:tmpl w:val="00000026"/>
    <w:lvl w:ilvl="0">
      <w:start w:val="77"/>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77"/>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77"/>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77"/>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77"/>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77"/>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77"/>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77"/>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77"/>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0">
    <w:nsid w:val="0000002B"/>
    <w:multiLevelType w:val="multilevel"/>
    <w:tmpl w:val="F9827FF4"/>
    <w:lvl w:ilvl="0">
      <w:start w:val="78"/>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79"/>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79"/>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79"/>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79"/>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79"/>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79"/>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79"/>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79"/>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1">
    <w:nsid w:val="2168497D"/>
    <w:multiLevelType w:val="hybridMultilevel"/>
    <w:tmpl w:val="95AC90DA"/>
    <w:lvl w:ilvl="0" w:tplc="6C5A4A6C">
      <w:start w:val="1"/>
      <w:numFmt w:val="decimal"/>
      <w:lvlText w:val="%1."/>
      <w:lvlJc w:val="left"/>
      <w:pPr>
        <w:tabs>
          <w:tab w:val="num" w:pos="2130"/>
        </w:tabs>
        <w:ind w:left="2130" w:hanging="141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1"/>
  </w:num>
  <w:num w:numId="12">
    <w:abstractNumId w:val="22"/>
  </w:num>
  <w:num w:numId="13">
    <w:abstractNumId w:val="23"/>
  </w:num>
  <w:num w:numId="14">
    <w:abstractNumId w:val="24"/>
  </w:num>
  <w:num w:numId="15">
    <w:abstractNumId w:val="25"/>
  </w:num>
  <w:num w:numId="16">
    <w:abstractNumId w:val="26"/>
  </w:num>
  <w:num w:numId="17">
    <w:abstractNumId w:val="27"/>
  </w:num>
  <w:num w:numId="18">
    <w:abstractNumId w:val="28"/>
  </w:num>
  <w:num w:numId="19">
    <w:abstractNumId w:val="29"/>
  </w:num>
  <w:num w:numId="20">
    <w:abstractNumId w:val="30"/>
  </w:num>
  <w:num w:numId="21">
    <w:abstractNumId w:val="31"/>
  </w:num>
  <w:num w:numId="22">
    <w:abstractNumId w:val="2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08"/>
  <w:characterSpacingControl w:val="doNotCompress"/>
  <w:compat/>
  <w:rsids>
    <w:rsidRoot w:val="008202DE"/>
    <w:rsid w:val="001221A4"/>
    <w:rsid w:val="00753A1C"/>
    <w:rsid w:val="007C4EB8"/>
    <w:rsid w:val="008202DE"/>
    <w:rsid w:val="00FB4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2DE"/>
    <w:pPr>
      <w:suppressAutoHyphens/>
      <w:spacing w:after="0" w:line="240" w:lineRule="auto"/>
    </w:pPr>
    <w:rPr>
      <w:rFonts w:eastAsia="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Знак Знак Знак1"/>
    <w:basedOn w:val="a"/>
    <w:uiPriority w:val="99"/>
    <w:rsid w:val="008202DE"/>
    <w:pPr>
      <w:suppressAutoHyphens w:val="0"/>
      <w:spacing w:after="160" w:line="240" w:lineRule="exact"/>
    </w:pPr>
    <w:rPr>
      <w:rFonts w:ascii="Verdana" w:eastAsia="Calibri" w:hAnsi="Verdana" w:cs="Verdana"/>
      <w:sz w:val="24"/>
      <w:szCs w:val="24"/>
      <w:lang w:val="en-US" w:eastAsia="en-US"/>
    </w:rPr>
  </w:style>
  <w:style w:type="paragraph" w:customStyle="1" w:styleId="111">
    <w:name w:val="Знак1 Знак Знак Знак11"/>
    <w:basedOn w:val="a"/>
    <w:uiPriority w:val="99"/>
    <w:rsid w:val="008202DE"/>
    <w:pPr>
      <w:suppressAutoHyphens w:val="0"/>
      <w:spacing w:after="160" w:line="240" w:lineRule="exact"/>
    </w:pPr>
    <w:rPr>
      <w:rFonts w:ascii="Verdana" w:eastAsia="Calibri" w:hAnsi="Verdana" w:cs="Verdana"/>
      <w:sz w:val="24"/>
      <w:szCs w:val="24"/>
      <w:lang w:val="en-US" w:eastAsia="en-US"/>
    </w:rPr>
  </w:style>
  <w:style w:type="paragraph" w:customStyle="1" w:styleId="112">
    <w:name w:val="Знак1 Знак Знак Знак12"/>
    <w:basedOn w:val="a"/>
    <w:uiPriority w:val="99"/>
    <w:rsid w:val="008202DE"/>
    <w:pPr>
      <w:suppressAutoHyphens w:val="0"/>
      <w:spacing w:after="160" w:line="240" w:lineRule="exact"/>
    </w:pPr>
    <w:rPr>
      <w:rFonts w:ascii="Verdana" w:eastAsia="Calibri" w:hAnsi="Verdana" w:cs="Verdana"/>
      <w:sz w:val="24"/>
      <w:szCs w:val="24"/>
      <w:lang w:val="en-US" w:eastAsia="en-US"/>
    </w:rPr>
  </w:style>
  <w:style w:type="paragraph" w:customStyle="1" w:styleId="1">
    <w:name w:val="Знак1"/>
    <w:basedOn w:val="a"/>
    <w:uiPriority w:val="99"/>
    <w:rsid w:val="008202DE"/>
    <w:pPr>
      <w:suppressAutoHyphens w:val="0"/>
      <w:spacing w:after="160" w:line="240" w:lineRule="exact"/>
    </w:pPr>
    <w:rPr>
      <w:rFonts w:ascii="Verdana" w:eastAsia="Calibri" w:hAnsi="Verdana" w:cs="Verdana"/>
      <w:sz w:val="20"/>
      <w:szCs w:val="20"/>
      <w:lang w:val="en-US" w:eastAsia="en-US"/>
    </w:rPr>
  </w:style>
  <w:style w:type="paragraph" w:customStyle="1" w:styleId="113">
    <w:name w:val="Знак1 Знак Знак Знак13"/>
    <w:basedOn w:val="a"/>
    <w:uiPriority w:val="99"/>
    <w:rsid w:val="008202DE"/>
    <w:pPr>
      <w:suppressAutoHyphens w:val="0"/>
      <w:spacing w:after="160" w:line="240" w:lineRule="exact"/>
    </w:pPr>
    <w:rPr>
      <w:rFonts w:ascii="Verdana" w:eastAsia="Calibri" w:hAnsi="Verdana" w:cs="Verdana"/>
      <w:sz w:val="24"/>
      <w:szCs w:val="24"/>
      <w:lang w:val="en-US" w:eastAsia="en-US"/>
    </w:rPr>
  </w:style>
  <w:style w:type="paragraph" w:styleId="a3">
    <w:name w:val="Title"/>
    <w:basedOn w:val="a"/>
    <w:link w:val="a4"/>
    <w:uiPriority w:val="99"/>
    <w:qFormat/>
    <w:rsid w:val="008202DE"/>
    <w:pPr>
      <w:suppressAutoHyphens w:val="0"/>
      <w:jc w:val="center"/>
    </w:pPr>
    <w:rPr>
      <w:rFonts w:eastAsia="Calibri"/>
      <w:b/>
      <w:bCs/>
      <w:lang w:eastAsia="ru-RU"/>
    </w:rPr>
  </w:style>
  <w:style w:type="character" w:customStyle="1" w:styleId="a4">
    <w:name w:val="Название Знак"/>
    <w:basedOn w:val="a0"/>
    <w:link w:val="a3"/>
    <w:uiPriority w:val="99"/>
    <w:rsid w:val="008202DE"/>
    <w:rPr>
      <w:rFonts w:eastAsia="Calibri" w:cs="Times New Roman"/>
      <w:b/>
      <w:bCs/>
      <w:sz w:val="28"/>
      <w:szCs w:val="28"/>
      <w:lang w:eastAsia="ru-RU"/>
    </w:rPr>
  </w:style>
  <w:style w:type="paragraph" w:customStyle="1" w:styleId="a5">
    <w:name w:val="Знак"/>
    <w:basedOn w:val="a"/>
    <w:uiPriority w:val="99"/>
    <w:rsid w:val="008202DE"/>
    <w:pPr>
      <w:suppressAutoHyphens w:val="0"/>
      <w:spacing w:after="160" w:line="240" w:lineRule="exact"/>
    </w:pPr>
    <w:rPr>
      <w:rFonts w:ascii="Verdana" w:eastAsia="Calibri" w:hAnsi="Verdana" w:cs="Verdana"/>
      <w:sz w:val="24"/>
      <w:szCs w:val="24"/>
      <w:lang w:val="en-US" w:eastAsia="en-US"/>
    </w:rPr>
  </w:style>
  <w:style w:type="paragraph" w:customStyle="1" w:styleId="114">
    <w:name w:val="Знак1 Знак Знак Знак14"/>
    <w:basedOn w:val="a"/>
    <w:uiPriority w:val="99"/>
    <w:rsid w:val="008202DE"/>
    <w:pPr>
      <w:suppressAutoHyphens w:val="0"/>
      <w:spacing w:after="160" w:line="240" w:lineRule="exact"/>
    </w:pPr>
    <w:rPr>
      <w:rFonts w:ascii="Verdana" w:eastAsia="Calibri" w:hAnsi="Verdana" w:cs="Verdana"/>
      <w:sz w:val="24"/>
      <w:szCs w:val="24"/>
      <w:lang w:val="en-US" w:eastAsia="en-US"/>
    </w:rPr>
  </w:style>
  <w:style w:type="paragraph" w:customStyle="1" w:styleId="115">
    <w:name w:val="Знак1 Знак Знак Знак15"/>
    <w:basedOn w:val="a"/>
    <w:uiPriority w:val="99"/>
    <w:rsid w:val="008202DE"/>
    <w:pPr>
      <w:suppressAutoHyphens w:val="0"/>
      <w:spacing w:after="160" w:line="240" w:lineRule="exact"/>
    </w:pPr>
    <w:rPr>
      <w:rFonts w:ascii="Verdana" w:eastAsia="Calibri" w:hAnsi="Verdana" w:cs="Verdana"/>
      <w:sz w:val="24"/>
      <w:szCs w:val="24"/>
      <w:lang w:val="en-US" w:eastAsia="en-US"/>
    </w:rPr>
  </w:style>
  <w:style w:type="paragraph" w:customStyle="1" w:styleId="116">
    <w:name w:val="Знак1 Знак Знак Знак16"/>
    <w:basedOn w:val="a"/>
    <w:uiPriority w:val="99"/>
    <w:rsid w:val="008202DE"/>
    <w:pPr>
      <w:suppressAutoHyphens w:val="0"/>
      <w:spacing w:after="160" w:line="240" w:lineRule="exact"/>
    </w:pPr>
    <w:rPr>
      <w:rFonts w:ascii="Verdana" w:eastAsia="Calibri" w:hAnsi="Verdana" w:cs="Verdana"/>
      <w:sz w:val="24"/>
      <w:szCs w:val="24"/>
      <w:lang w:val="en-US" w:eastAsia="en-US"/>
    </w:rPr>
  </w:style>
  <w:style w:type="paragraph" w:customStyle="1" w:styleId="117">
    <w:name w:val="Знак1 Знак Знак Знак17"/>
    <w:basedOn w:val="a"/>
    <w:uiPriority w:val="99"/>
    <w:rsid w:val="008202DE"/>
    <w:pPr>
      <w:suppressAutoHyphens w:val="0"/>
      <w:spacing w:after="160" w:line="240" w:lineRule="exact"/>
    </w:pPr>
    <w:rPr>
      <w:rFonts w:ascii="Verdana" w:eastAsia="Calibri" w:hAnsi="Verdana" w:cs="Verdana"/>
      <w:sz w:val="24"/>
      <w:szCs w:val="24"/>
      <w:lang w:val="en-US" w:eastAsia="en-US"/>
    </w:rPr>
  </w:style>
  <w:style w:type="paragraph" w:customStyle="1" w:styleId="118">
    <w:name w:val="Знак1 Знак Знак Знак18"/>
    <w:basedOn w:val="a"/>
    <w:uiPriority w:val="99"/>
    <w:rsid w:val="008202DE"/>
    <w:pPr>
      <w:suppressAutoHyphens w:val="0"/>
      <w:spacing w:after="160" w:line="240" w:lineRule="exact"/>
    </w:pPr>
    <w:rPr>
      <w:rFonts w:ascii="Verdana" w:eastAsia="Calibri" w:hAnsi="Verdana" w:cs="Verdana"/>
      <w:sz w:val="24"/>
      <w:szCs w:val="24"/>
      <w:lang w:val="en-US" w:eastAsia="en-US"/>
    </w:rPr>
  </w:style>
  <w:style w:type="paragraph" w:customStyle="1" w:styleId="10">
    <w:name w:val="Знак Знак1 Знак Знак"/>
    <w:basedOn w:val="a"/>
    <w:uiPriority w:val="99"/>
    <w:rsid w:val="008202DE"/>
    <w:pPr>
      <w:suppressAutoHyphens w:val="0"/>
      <w:spacing w:after="160" w:line="240" w:lineRule="exact"/>
    </w:pPr>
    <w:rPr>
      <w:rFonts w:ascii="Verdana" w:eastAsia="Calibri" w:hAnsi="Verdana" w:cs="Verdana"/>
      <w:sz w:val="20"/>
      <w:szCs w:val="20"/>
      <w:lang w:val="en-US" w:eastAsia="en-US"/>
    </w:rPr>
  </w:style>
  <w:style w:type="character" w:styleId="a6">
    <w:name w:val="Hyperlink"/>
    <w:basedOn w:val="a0"/>
    <w:uiPriority w:val="99"/>
    <w:rsid w:val="008202DE"/>
    <w:rPr>
      <w:rFonts w:cs="Times New Roman"/>
      <w:color w:val="auto"/>
      <w:u w:val="single"/>
    </w:rPr>
  </w:style>
  <w:style w:type="character" w:customStyle="1" w:styleId="2">
    <w:name w:val="Основной текст (2)_"/>
    <w:basedOn w:val="a0"/>
    <w:link w:val="20"/>
    <w:uiPriority w:val="99"/>
    <w:locked/>
    <w:rsid w:val="008202DE"/>
    <w:rPr>
      <w:rFonts w:cs="Times New Roman"/>
      <w:b/>
      <w:bCs/>
      <w:spacing w:val="3"/>
      <w:sz w:val="25"/>
      <w:szCs w:val="25"/>
      <w:shd w:val="clear" w:color="auto" w:fill="FFFFFF"/>
    </w:rPr>
  </w:style>
  <w:style w:type="character" w:customStyle="1" w:styleId="BodyTextChar1">
    <w:name w:val="Body Text Char1"/>
    <w:uiPriority w:val="99"/>
    <w:locked/>
    <w:rsid w:val="008202DE"/>
    <w:rPr>
      <w:spacing w:val="2"/>
      <w:sz w:val="26"/>
    </w:rPr>
  </w:style>
  <w:style w:type="character" w:customStyle="1" w:styleId="3pt">
    <w:name w:val="Основной текст + Интервал 3 pt"/>
    <w:basedOn w:val="BodyTextChar1"/>
    <w:uiPriority w:val="99"/>
    <w:rsid w:val="008202DE"/>
    <w:rPr>
      <w:rFonts w:cs="Times New Roman"/>
      <w:spacing w:val="67"/>
      <w:szCs w:val="26"/>
    </w:rPr>
  </w:style>
  <w:style w:type="paragraph" w:styleId="a7">
    <w:name w:val="Body Text"/>
    <w:basedOn w:val="a"/>
    <w:link w:val="a8"/>
    <w:uiPriority w:val="99"/>
    <w:rsid w:val="008202DE"/>
    <w:pPr>
      <w:widowControl w:val="0"/>
      <w:shd w:val="clear" w:color="auto" w:fill="FFFFFF"/>
      <w:suppressAutoHyphens w:val="0"/>
      <w:spacing w:before="240" w:line="320" w:lineRule="exact"/>
      <w:ind w:hanging="660"/>
      <w:jc w:val="both"/>
    </w:pPr>
    <w:rPr>
      <w:rFonts w:ascii="Calibri" w:eastAsia="Calibri" w:hAnsi="Calibri"/>
      <w:spacing w:val="2"/>
      <w:sz w:val="26"/>
      <w:szCs w:val="26"/>
      <w:lang w:eastAsia="ru-RU"/>
    </w:rPr>
  </w:style>
  <w:style w:type="character" w:customStyle="1" w:styleId="a8">
    <w:name w:val="Основной текст Знак"/>
    <w:basedOn w:val="a0"/>
    <w:link w:val="a7"/>
    <w:uiPriority w:val="99"/>
    <w:rsid w:val="008202DE"/>
    <w:rPr>
      <w:rFonts w:ascii="Calibri" w:eastAsia="Calibri" w:hAnsi="Calibri" w:cs="Times New Roman"/>
      <w:spacing w:val="2"/>
      <w:sz w:val="26"/>
      <w:szCs w:val="26"/>
      <w:shd w:val="clear" w:color="auto" w:fill="FFFFFF"/>
      <w:lang w:eastAsia="ru-RU"/>
    </w:rPr>
  </w:style>
  <w:style w:type="paragraph" w:customStyle="1" w:styleId="20">
    <w:name w:val="Основной текст (2)"/>
    <w:basedOn w:val="a"/>
    <w:link w:val="2"/>
    <w:uiPriority w:val="99"/>
    <w:rsid w:val="008202DE"/>
    <w:pPr>
      <w:widowControl w:val="0"/>
      <w:shd w:val="clear" w:color="auto" w:fill="FFFFFF"/>
      <w:suppressAutoHyphens w:val="0"/>
      <w:spacing w:after="600" w:line="324" w:lineRule="exact"/>
      <w:ind w:hanging="1120"/>
      <w:jc w:val="center"/>
    </w:pPr>
    <w:rPr>
      <w:rFonts w:eastAsiaTheme="minorHAnsi"/>
      <w:b/>
      <w:bCs/>
      <w:spacing w:val="3"/>
      <w:sz w:val="25"/>
      <w:szCs w:val="25"/>
      <w:lang w:eastAsia="en-US"/>
    </w:rPr>
  </w:style>
  <w:style w:type="paragraph" w:customStyle="1" w:styleId="ConsPlusNormal">
    <w:name w:val="ConsPlusNormal"/>
    <w:uiPriority w:val="99"/>
    <w:rsid w:val="008202DE"/>
    <w:pPr>
      <w:autoSpaceDE w:val="0"/>
      <w:autoSpaceDN w:val="0"/>
      <w:adjustRightInd w:val="0"/>
      <w:spacing w:after="0" w:line="240" w:lineRule="auto"/>
    </w:pPr>
    <w:rPr>
      <w:rFonts w:eastAsia="Calibri" w:cs="Times New Roman"/>
      <w:sz w:val="28"/>
      <w:szCs w:val="28"/>
      <w:lang w:eastAsia="ru-RU"/>
    </w:rPr>
  </w:style>
  <w:style w:type="character" w:customStyle="1" w:styleId="a9">
    <w:name w:val="Основной текст_"/>
    <w:basedOn w:val="a0"/>
    <w:uiPriority w:val="99"/>
    <w:locked/>
    <w:rsid w:val="008202DE"/>
    <w:rPr>
      <w:rFonts w:ascii="Times New Roman" w:hAnsi="Times New Roman" w:cs="Times New Roman"/>
      <w:spacing w:val="2"/>
      <w:sz w:val="26"/>
      <w:szCs w:val="26"/>
      <w:u w:val="none"/>
    </w:rPr>
  </w:style>
  <w:style w:type="character" w:customStyle="1" w:styleId="4">
    <w:name w:val="Основной текст (4)_"/>
    <w:basedOn w:val="a0"/>
    <w:link w:val="40"/>
    <w:uiPriority w:val="99"/>
    <w:locked/>
    <w:rsid w:val="008202DE"/>
    <w:rPr>
      <w:rFonts w:cs="Times New Roman"/>
      <w:b/>
      <w:bCs/>
      <w:spacing w:val="1"/>
      <w:sz w:val="17"/>
      <w:szCs w:val="17"/>
      <w:shd w:val="clear" w:color="auto" w:fill="FFFFFF"/>
    </w:rPr>
  </w:style>
  <w:style w:type="character" w:customStyle="1" w:styleId="5">
    <w:name w:val="Основной текст (5)_"/>
    <w:basedOn w:val="a0"/>
    <w:link w:val="50"/>
    <w:uiPriority w:val="99"/>
    <w:locked/>
    <w:rsid w:val="008202DE"/>
    <w:rPr>
      <w:rFonts w:cs="Times New Roman"/>
      <w:b/>
      <w:bCs/>
      <w:spacing w:val="-2"/>
      <w:sz w:val="21"/>
      <w:szCs w:val="21"/>
      <w:shd w:val="clear" w:color="auto" w:fill="FFFFFF"/>
    </w:rPr>
  </w:style>
  <w:style w:type="character" w:customStyle="1" w:styleId="12">
    <w:name w:val="Заголовок №1_"/>
    <w:basedOn w:val="a0"/>
    <w:link w:val="13"/>
    <w:uiPriority w:val="99"/>
    <w:locked/>
    <w:rsid w:val="008202DE"/>
    <w:rPr>
      <w:rFonts w:cs="Times New Roman"/>
      <w:b/>
      <w:bCs/>
      <w:spacing w:val="-4"/>
      <w:sz w:val="23"/>
      <w:szCs w:val="23"/>
      <w:shd w:val="clear" w:color="auto" w:fill="FFFFFF"/>
    </w:rPr>
  </w:style>
  <w:style w:type="character" w:customStyle="1" w:styleId="1FranklinGothicDemiCond">
    <w:name w:val="Заголовок №1 + Franklin Gothic Demi Cond"/>
    <w:aliases w:val="Не полужирный1,Интервал 0 pt4"/>
    <w:basedOn w:val="12"/>
    <w:uiPriority w:val="99"/>
    <w:rsid w:val="008202DE"/>
    <w:rPr>
      <w:rFonts w:ascii="Franklin Gothic Demi Cond" w:hAnsi="Franklin Gothic Demi Cond" w:cs="Franklin Gothic Demi Cond"/>
      <w:noProof/>
      <w:spacing w:val="0"/>
    </w:rPr>
  </w:style>
  <w:style w:type="character" w:customStyle="1" w:styleId="21">
    <w:name w:val="Заголовок №2_"/>
    <w:basedOn w:val="a0"/>
    <w:link w:val="22"/>
    <w:uiPriority w:val="99"/>
    <w:locked/>
    <w:rsid w:val="008202DE"/>
    <w:rPr>
      <w:rFonts w:cs="Times New Roman"/>
      <w:b/>
      <w:bCs/>
      <w:spacing w:val="3"/>
      <w:sz w:val="25"/>
      <w:szCs w:val="25"/>
      <w:shd w:val="clear" w:color="auto" w:fill="FFFFFF"/>
    </w:rPr>
  </w:style>
  <w:style w:type="character" w:customStyle="1" w:styleId="58">
    <w:name w:val="Основной текст (5) + 8"/>
    <w:aliases w:val="5 pt2,Интервал 0 pt2,Основной текст + 11 pt,Полужирный"/>
    <w:basedOn w:val="5"/>
    <w:uiPriority w:val="99"/>
    <w:rsid w:val="008202DE"/>
    <w:rPr>
      <w:spacing w:val="1"/>
      <w:sz w:val="17"/>
      <w:szCs w:val="17"/>
    </w:rPr>
  </w:style>
  <w:style w:type="character" w:customStyle="1" w:styleId="aa">
    <w:name w:val="Оглавление_"/>
    <w:basedOn w:val="a0"/>
    <w:link w:val="ab"/>
    <w:uiPriority w:val="99"/>
    <w:locked/>
    <w:rsid w:val="008202DE"/>
    <w:rPr>
      <w:rFonts w:cs="Times New Roman"/>
      <w:b/>
      <w:bCs/>
      <w:spacing w:val="-2"/>
      <w:sz w:val="21"/>
      <w:szCs w:val="21"/>
      <w:shd w:val="clear" w:color="auto" w:fill="FFFFFF"/>
    </w:rPr>
  </w:style>
  <w:style w:type="character" w:customStyle="1" w:styleId="6">
    <w:name w:val="Основной текст (6)_"/>
    <w:basedOn w:val="a0"/>
    <w:link w:val="60"/>
    <w:uiPriority w:val="99"/>
    <w:locked/>
    <w:rsid w:val="008202DE"/>
    <w:rPr>
      <w:rFonts w:cs="Times New Roman"/>
      <w:b/>
      <w:bCs/>
      <w:spacing w:val="1"/>
      <w:sz w:val="13"/>
      <w:szCs w:val="13"/>
      <w:shd w:val="clear" w:color="auto" w:fill="FFFFFF"/>
    </w:rPr>
  </w:style>
  <w:style w:type="character" w:customStyle="1" w:styleId="23">
    <w:name w:val="Оглавление (2)_"/>
    <w:basedOn w:val="a0"/>
    <w:link w:val="24"/>
    <w:uiPriority w:val="99"/>
    <w:locked/>
    <w:rsid w:val="008202DE"/>
    <w:rPr>
      <w:rFonts w:cs="Times New Roman"/>
      <w:b/>
      <w:bCs/>
      <w:spacing w:val="3"/>
      <w:sz w:val="25"/>
      <w:szCs w:val="25"/>
      <w:shd w:val="clear" w:color="auto" w:fill="FFFFFF"/>
    </w:rPr>
  </w:style>
  <w:style w:type="character" w:customStyle="1" w:styleId="3">
    <w:name w:val="Оглавление (3)_"/>
    <w:basedOn w:val="a0"/>
    <w:link w:val="30"/>
    <w:uiPriority w:val="99"/>
    <w:locked/>
    <w:rsid w:val="008202DE"/>
    <w:rPr>
      <w:rFonts w:cs="Times New Roman"/>
      <w:spacing w:val="2"/>
      <w:sz w:val="26"/>
      <w:szCs w:val="26"/>
      <w:shd w:val="clear" w:color="auto" w:fill="FFFFFF"/>
    </w:rPr>
  </w:style>
  <w:style w:type="character" w:customStyle="1" w:styleId="7">
    <w:name w:val="Основной текст (7)_"/>
    <w:basedOn w:val="a0"/>
    <w:link w:val="70"/>
    <w:uiPriority w:val="99"/>
    <w:locked/>
    <w:rsid w:val="008202DE"/>
    <w:rPr>
      <w:rFonts w:ascii="Verdana" w:hAnsi="Verdana" w:cs="Times New Roman"/>
      <w:spacing w:val="2"/>
      <w:sz w:val="12"/>
      <w:szCs w:val="12"/>
      <w:shd w:val="clear" w:color="auto" w:fill="FFFFFF"/>
    </w:rPr>
  </w:style>
  <w:style w:type="paragraph" w:customStyle="1" w:styleId="40">
    <w:name w:val="Основной текст (4)"/>
    <w:basedOn w:val="a"/>
    <w:link w:val="4"/>
    <w:uiPriority w:val="99"/>
    <w:rsid w:val="008202DE"/>
    <w:pPr>
      <w:widowControl w:val="0"/>
      <w:shd w:val="clear" w:color="auto" w:fill="FFFFFF"/>
      <w:suppressAutoHyphens w:val="0"/>
      <w:spacing w:before="10860" w:line="240" w:lineRule="atLeast"/>
      <w:jc w:val="both"/>
    </w:pPr>
    <w:rPr>
      <w:rFonts w:eastAsiaTheme="minorHAnsi"/>
      <w:b/>
      <w:bCs/>
      <w:spacing w:val="1"/>
      <w:sz w:val="17"/>
      <w:szCs w:val="17"/>
      <w:lang w:eastAsia="en-US"/>
    </w:rPr>
  </w:style>
  <w:style w:type="paragraph" w:customStyle="1" w:styleId="50">
    <w:name w:val="Основной текст (5)"/>
    <w:basedOn w:val="a"/>
    <w:link w:val="5"/>
    <w:uiPriority w:val="99"/>
    <w:rsid w:val="008202DE"/>
    <w:pPr>
      <w:widowControl w:val="0"/>
      <w:shd w:val="clear" w:color="auto" w:fill="FFFFFF"/>
      <w:suppressAutoHyphens w:val="0"/>
      <w:spacing w:line="277" w:lineRule="exact"/>
      <w:jc w:val="right"/>
    </w:pPr>
    <w:rPr>
      <w:rFonts w:eastAsiaTheme="minorHAnsi"/>
      <w:b/>
      <w:bCs/>
      <w:spacing w:val="-2"/>
      <w:sz w:val="21"/>
      <w:szCs w:val="21"/>
      <w:lang w:eastAsia="en-US"/>
    </w:rPr>
  </w:style>
  <w:style w:type="paragraph" w:customStyle="1" w:styleId="13">
    <w:name w:val="Заголовок №1"/>
    <w:basedOn w:val="a"/>
    <w:link w:val="12"/>
    <w:uiPriority w:val="99"/>
    <w:rsid w:val="008202DE"/>
    <w:pPr>
      <w:widowControl w:val="0"/>
      <w:shd w:val="clear" w:color="auto" w:fill="FFFFFF"/>
      <w:suppressAutoHyphens w:val="0"/>
      <w:spacing w:line="320" w:lineRule="exact"/>
      <w:outlineLvl w:val="0"/>
    </w:pPr>
    <w:rPr>
      <w:rFonts w:eastAsiaTheme="minorHAnsi"/>
      <w:b/>
      <w:bCs/>
      <w:spacing w:val="-4"/>
      <w:sz w:val="23"/>
      <w:szCs w:val="23"/>
      <w:lang w:eastAsia="en-US"/>
    </w:rPr>
  </w:style>
  <w:style w:type="paragraph" w:customStyle="1" w:styleId="22">
    <w:name w:val="Заголовок №2"/>
    <w:basedOn w:val="a"/>
    <w:link w:val="21"/>
    <w:uiPriority w:val="99"/>
    <w:rsid w:val="008202DE"/>
    <w:pPr>
      <w:widowControl w:val="0"/>
      <w:shd w:val="clear" w:color="auto" w:fill="FFFFFF"/>
      <w:suppressAutoHyphens w:val="0"/>
      <w:spacing w:before="240" w:after="240" w:line="324" w:lineRule="exact"/>
      <w:ind w:hanging="3900"/>
      <w:outlineLvl w:val="1"/>
    </w:pPr>
    <w:rPr>
      <w:rFonts w:eastAsiaTheme="minorHAnsi"/>
      <w:b/>
      <w:bCs/>
      <w:spacing w:val="3"/>
      <w:sz w:val="25"/>
      <w:szCs w:val="25"/>
      <w:lang w:eastAsia="en-US"/>
    </w:rPr>
  </w:style>
  <w:style w:type="paragraph" w:customStyle="1" w:styleId="ab">
    <w:name w:val="Оглавление"/>
    <w:basedOn w:val="a"/>
    <w:link w:val="aa"/>
    <w:uiPriority w:val="99"/>
    <w:rsid w:val="008202DE"/>
    <w:pPr>
      <w:widowControl w:val="0"/>
      <w:shd w:val="clear" w:color="auto" w:fill="FFFFFF"/>
      <w:suppressAutoHyphens w:val="0"/>
      <w:spacing w:after="60" w:line="240" w:lineRule="atLeast"/>
    </w:pPr>
    <w:rPr>
      <w:rFonts w:eastAsiaTheme="minorHAnsi"/>
      <w:b/>
      <w:bCs/>
      <w:spacing w:val="-2"/>
      <w:sz w:val="21"/>
      <w:szCs w:val="21"/>
      <w:lang w:eastAsia="en-US"/>
    </w:rPr>
  </w:style>
  <w:style w:type="paragraph" w:customStyle="1" w:styleId="60">
    <w:name w:val="Основной текст (6)"/>
    <w:basedOn w:val="a"/>
    <w:link w:val="6"/>
    <w:uiPriority w:val="99"/>
    <w:rsid w:val="008202DE"/>
    <w:pPr>
      <w:widowControl w:val="0"/>
      <w:shd w:val="clear" w:color="auto" w:fill="FFFFFF"/>
      <w:suppressAutoHyphens w:val="0"/>
      <w:spacing w:after="60" w:line="240" w:lineRule="atLeast"/>
      <w:jc w:val="both"/>
    </w:pPr>
    <w:rPr>
      <w:rFonts w:eastAsiaTheme="minorHAnsi"/>
      <w:b/>
      <w:bCs/>
      <w:spacing w:val="1"/>
      <w:sz w:val="13"/>
      <w:szCs w:val="13"/>
      <w:lang w:eastAsia="en-US"/>
    </w:rPr>
  </w:style>
  <w:style w:type="paragraph" w:customStyle="1" w:styleId="24">
    <w:name w:val="Оглавление (2)"/>
    <w:basedOn w:val="a"/>
    <w:link w:val="23"/>
    <w:uiPriority w:val="99"/>
    <w:rsid w:val="008202DE"/>
    <w:pPr>
      <w:widowControl w:val="0"/>
      <w:shd w:val="clear" w:color="auto" w:fill="FFFFFF"/>
      <w:suppressAutoHyphens w:val="0"/>
      <w:spacing w:before="540" w:after="360" w:line="240" w:lineRule="atLeast"/>
      <w:jc w:val="center"/>
    </w:pPr>
    <w:rPr>
      <w:rFonts w:eastAsiaTheme="minorHAnsi"/>
      <w:b/>
      <w:bCs/>
      <w:spacing w:val="3"/>
      <w:sz w:val="25"/>
      <w:szCs w:val="25"/>
      <w:lang w:eastAsia="en-US"/>
    </w:rPr>
  </w:style>
  <w:style w:type="paragraph" w:customStyle="1" w:styleId="30">
    <w:name w:val="Оглавление (3)"/>
    <w:basedOn w:val="a"/>
    <w:link w:val="3"/>
    <w:uiPriority w:val="99"/>
    <w:rsid w:val="008202DE"/>
    <w:pPr>
      <w:widowControl w:val="0"/>
      <w:shd w:val="clear" w:color="auto" w:fill="FFFFFF"/>
      <w:suppressAutoHyphens w:val="0"/>
      <w:spacing w:before="360" w:line="310" w:lineRule="exact"/>
      <w:ind w:firstLine="580"/>
    </w:pPr>
    <w:rPr>
      <w:rFonts w:eastAsiaTheme="minorHAnsi"/>
      <w:spacing w:val="2"/>
      <w:sz w:val="26"/>
      <w:szCs w:val="26"/>
      <w:lang w:eastAsia="en-US"/>
    </w:rPr>
  </w:style>
  <w:style w:type="paragraph" w:customStyle="1" w:styleId="70">
    <w:name w:val="Основной текст (7)"/>
    <w:basedOn w:val="a"/>
    <w:link w:val="7"/>
    <w:uiPriority w:val="99"/>
    <w:rsid w:val="008202DE"/>
    <w:pPr>
      <w:widowControl w:val="0"/>
      <w:shd w:val="clear" w:color="auto" w:fill="FFFFFF"/>
      <w:suppressAutoHyphens w:val="0"/>
      <w:spacing w:line="302" w:lineRule="exact"/>
    </w:pPr>
    <w:rPr>
      <w:rFonts w:ascii="Verdana" w:eastAsiaTheme="minorHAnsi" w:hAnsi="Verdana"/>
      <w:spacing w:val="2"/>
      <w:sz w:val="12"/>
      <w:szCs w:val="12"/>
      <w:lang w:eastAsia="en-US"/>
    </w:rPr>
  </w:style>
  <w:style w:type="paragraph" w:customStyle="1" w:styleId="ac">
    <w:name w:val="Знак Знак Знак Знак Знак Знак Знак Знак Знак Знак"/>
    <w:basedOn w:val="a"/>
    <w:uiPriority w:val="99"/>
    <w:rsid w:val="008202DE"/>
    <w:pPr>
      <w:suppressAutoHyphens w:val="0"/>
      <w:spacing w:after="160" w:line="240" w:lineRule="exact"/>
    </w:pPr>
    <w:rPr>
      <w:rFonts w:ascii="Verdana" w:eastAsia="Calibri" w:hAnsi="Verdana" w:cs="Verdana"/>
      <w:sz w:val="24"/>
      <w:szCs w:val="24"/>
      <w:lang w:val="en-US" w:eastAsia="en-US"/>
    </w:rPr>
  </w:style>
  <w:style w:type="character" w:customStyle="1" w:styleId="120">
    <w:name w:val="Основной текст + 12"/>
    <w:aliases w:val="5 pt3,Полужирный3,Интервал 0 pt7"/>
    <w:basedOn w:val="a9"/>
    <w:uiPriority w:val="99"/>
    <w:rsid w:val="008202DE"/>
    <w:rPr>
      <w:b/>
      <w:bCs/>
      <w:sz w:val="25"/>
      <w:szCs w:val="25"/>
      <w:lang w:bidi="ar-SA"/>
    </w:rPr>
  </w:style>
  <w:style w:type="paragraph" w:styleId="ad">
    <w:name w:val="footer"/>
    <w:basedOn w:val="a"/>
    <w:link w:val="ae"/>
    <w:uiPriority w:val="99"/>
    <w:semiHidden/>
    <w:rsid w:val="008202DE"/>
    <w:pPr>
      <w:tabs>
        <w:tab w:val="center" w:pos="4677"/>
        <w:tab w:val="right" w:pos="9355"/>
      </w:tabs>
      <w:suppressAutoHyphens w:val="0"/>
    </w:pPr>
    <w:rPr>
      <w:rFonts w:ascii="Calibri" w:eastAsia="Calibri" w:hAnsi="Calibri" w:cs="Calibri"/>
      <w:sz w:val="22"/>
      <w:szCs w:val="22"/>
      <w:lang w:eastAsia="en-US"/>
    </w:rPr>
  </w:style>
  <w:style w:type="character" w:customStyle="1" w:styleId="ae">
    <w:name w:val="Нижний колонтитул Знак"/>
    <w:basedOn w:val="a0"/>
    <w:link w:val="ad"/>
    <w:uiPriority w:val="99"/>
    <w:semiHidden/>
    <w:rsid w:val="008202DE"/>
    <w:rPr>
      <w:rFonts w:ascii="Calibri" w:eastAsia="Calibri" w:hAnsi="Calibri" w:cs="Calibri"/>
      <w:sz w:val="22"/>
    </w:rPr>
  </w:style>
  <w:style w:type="character" w:customStyle="1" w:styleId="af">
    <w:name w:val="Знак Знак"/>
    <w:uiPriority w:val="99"/>
    <w:rsid w:val="008202DE"/>
    <w:rPr>
      <w:spacing w:val="1"/>
      <w:sz w:val="26"/>
    </w:rPr>
  </w:style>
  <w:style w:type="character" w:customStyle="1" w:styleId="14">
    <w:name w:val="Знак Знак1"/>
    <w:basedOn w:val="a0"/>
    <w:uiPriority w:val="99"/>
    <w:rsid w:val="008202DE"/>
    <w:rPr>
      <w:rFonts w:cs="Times New Roman"/>
      <w:spacing w:val="1"/>
      <w:sz w:val="26"/>
      <w:szCs w:val="26"/>
      <w:lang w:bidi="ar-SA"/>
    </w:rPr>
  </w:style>
  <w:style w:type="character" w:styleId="af0">
    <w:name w:val="FollowedHyperlink"/>
    <w:basedOn w:val="a0"/>
    <w:uiPriority w:val="99"/>
    <w:rsid w:val="008202DE"/>
    <w:rPr>
      <w:rFonts w:cs="Times New Roman"/>
      <w:color w:val="800080"/>
      <w:u w:val="single"/>
    </w:rPr>
  </w:style>
  <w:style w:type="character" w:customStyle="1" w:styleId="serp-urlitem">
    <w:name w:val="serp-url__item"/>
    <w:basedOn w:val="a0"/>
    <w:uiPriority w:val="99"/>
    <w:rsid w:val="008202DE"/>
    <w:rPr>
      <w:rFonts w:cs="Times New Roman"/>
    </w:rPr>
  </w:style>
  <w:style w:type="character" w:styleId="af1">
    <w:name w:val="Strong"/>
    <w:basedOn w:val="a0"/>
    <w:uiPriority w:val="99"/>
    <w:qFormat/>
    <w:rsid w:val="008202DE"/>
    <w:rPr>
      <w:rFonts w:cs="Times New Roman"/>
      <w:b/>
      <w:bCs/>
    </w:rPr>
  </w:style>
  <w:style w:type="paragraph" w:styleId="af2">
    <w:name w:val="Balloon Text"/>
    <w:basedOn w:val="a"/>
    <w:link w:val="af3"/>
    <w:uiPriority w:val="99"/>
    <w:semiHidden/>
    <w:rsid w:val="008202DE"/>
    <w:pPr>
      <w:suppressAutoHyphens w:val="0"/>
    </w:pPr>
    <w:rPr>
      <w:rFonts w:ascii="Tahoma" w:eastAsia="Calibri" w:hAnsi="Tahoma" w:cs="Tahoma"/>
      <w:sz w:val="16"/>
      <w:szCs w:val="16"/>
      <w:lang w:eastAsia="ru-RU"/>
    </w:rPr>
  </w:style>
  <w:style w:type="character" w:customStyle="1" w:styleId="af3">
    <w:name w:val="Текст выноски Знак"/>
    <w:basedOn w:val="a0"/>
    <w:link w:val="af2"/>
    <w:uiPriority w:val="99"/>
    <w:semiHidden/>
    <w:rsid w:val="008202DE"/>
    <w:rPr>
      <w:rFonts w:ascii="Tahoma" w:eastAsia="Calibri" w:hAnsi="Tahoma" w:cs="Tahoma"/>
      <w:sz w:val="16"/>
      <w:szCs w:val="16"/>
      <w:lang w:eastAsia="ru-RU"/>
    </w:rPr>
  </w:style>
  <w:style w:type="paragraph" w:customStyle="1" w:styleId="af4">
    <w:name w:val="Знак Знак Знак Знак"/>
    <w:basedOn w:val="a"/>
    <w:uiPriority w:val="99"/>
    <w:rsid w:val="008202DE"/>
    <w:pPr>
      <w:suppressAutoHyphens w:val="0"/>
      <w:spacing w:after="160" w:line="240" w:lineRule="exact"/>
    </w:pPr>
    <w:rPr>
      <w:rFonts w:ascii="Verdana" w:eastAsia="Calibri" w:hAnsi="Verdana"/>
      <w:sz w:val="20"/>
      <w:szCs w:val="20"/>
      <w:lang w:val="en-US" w:eastAsia="en-US"/>
    </w:rPr>
  </w:style>
  <w:style w:type="paragraph" w:styleId="af5">
    <w:name w:val="header"/>
    <w:basedOn w:val="a"/>
    <w:link w:val="af6"/>
    <w:uiPriority w:val="99"/>
    <w:rsid w:val="008202DE"/>
    <w:pPr>
      <w:tabs>
        <w:tab w:val="center" w:pos="4677"/>
        <w:tab w:val="right" w:pos="9355"/>
      </w:tabs>
      <w:suppressAutoHyphens w:val="0"/>
    </w:pPr>
    <w:rPr>
      <w:rFonts w:eastAsia="Calibri"/>
      <w:sz w:val="24"/>
      <w:szCs w:val="24"/>
      <w:lang w:eastAsia="ru-RU"/>
    </w:rPr>
  </w:style>
  <w:style w:type="character" w:customStyle="1" w:styleId="af6">
    <w:name w:val="Верхний колонтитул Знак"/>
    <w:basedOn w:val="a0"/>
    <w:link w:val="af5"/>
    <w:uiPriority w:val="99"/>
    <w:rsid w:val="008202DE"/>
    <w:rPr>
      <w:rFonts w:eastAsia="Calibri" w:cs="Times New Roman"/>
      <w:szCs w:val="24"/>
      <w:lang w:eastAsia="ru-RU"/>
    </w:rPr>
  </w:style>
  <w:style w:type="character" w:styleId="af7">
    <w:name w:val="page number"/>
    <w:basedOn w:val="a0"/>
    <w:uiPriority w:val="99"/>
    <w:rsid w:val="008202DE"/>
    <w:rPr>
      <w:rFonts w:cs="Times New Roman"/>
    </w:rPr>
  </w:style>
  <w:style w:type="paragraph" w:styleId="af8">
    <w:name w:val="No Spacing"/>
    <w:uiPriority w:val="1"/>
    <w:qFormat/>
    <w:rsid w:val="008202DE"/>
    <w:pPr>
      <w:spacing w:after="0" w:line="240" w:lineRule="auto"/>
    </w:pPr>
    <w:rPr>
      <w:rFonts w:ascii="Calibri" w:eastAsia="Times New Roman" w:hAnsi="Calibri" w:cs="Times New Roman"/>
      <w:sz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nnaschool3@yandex.ru" TargetMode="External"/><Relationship Id="rId18" Type="http://schemas.openxmlformats.org/officeDocument/2006/relationships/hyperlink" Target="mailto:artuschool@yandex.ru" TargetMode="External"/><Relationship Id="rId26" Type="http://schemas.openxmlformats.org/officeDocument/2006/relationships/hyperlink" Target="http://brodovoe.ru/" TargetMode="External"/><Relationship Id="rId39" Type="http://schemas.openxmlformats.org/officeDocument/2006/relationships/hyperlink" Target="http://www.niksosh.ucoz.ru/" TargetMode="External"/><Relationship Id="rId21" Type="http://schemas.openxmlformats.org/officeDocument/2006/relationships/hyperlink" Target="http://arxschool1.ucoz.com/" TargetMode="External"/><Relationship Id="rId34" Type="http://schemas.openxmlformats.org/officeDocument/2006/relationships/hyperlink" Target="mailto:krugschool@yandex.ru" TargetMode="External"/><Relationship Id="rId42" Type="http://schemas.openxmlformats.org/officeDocument/2006/relationships/hyperlink" Target="http://shkolanovzin.ucoz.ru/" TargetMode="External"/><Relationship Id="rId47" Type="http://schemas.openxmlformats.org/officeDocument/2006/relationships/hyperlink" Target="mailto:mouostrovki@mail.ru" TargetMode="External"/><Relationship Id="rId50" Type="http://schemas.openxmlformats.org/officeDocument/2006/relationships/hyperlink" Target="http://pugachisosch.ucoz.ru/" TargetMode="External"/><Relationship Id="rId55" Type="http://schemas.openxmlformats.org/officeDocument/2006/relationships/hyperlink" Target="http://sadovoe-1.edusite.ru/" TargetMode="External"/><Relationship Id="rId63" Type="http://schemas.openxmlformats.org/officeDocument/2006/relationships/theme" Target="theme/theme1.xml"/><Relationship Id="rId7" Type="http://schemas.openxmlformats.org/officeDocument/2006/relationships/hyperlink" Target="consultantplus://offline/ref=4A3C4006AA7DB1AC3A60B681815A99A3E96998629AB596CFCB905AF7EEFC59A8C4D20ADB5DCA28B7J6B1N" TargetMode="External"/><Relationship Id="rId2" Type="http://schemas.openxmlformats.org/officeDocument/2006/relationships/styles" Target="styles.xml"/><Relationship Id="rId16" Type="http://schemas.openxmlformats.org/officeDocument/2006/relationships/hyperlink" Target="mailto:asoshsuiop@mail.ru" TargetMode="External"/><Relationship Id="rId20" Type="http://schemas.openxmlformats.org/officeDocument/2006/relationships/hyperlink" Target="mailto:arxschool@mail.ru" TargetMode="External"/><Relationship Id="rId29" Type="http://schemas.openxmlformats.org/officeDocument/2006/relationships/hyperlink" Target="http://vtoydaschool.ucoz.ru/" TargetMode="External"/><Relationship Id="rId41" Type="http://schemas.openxmlformats.org/officeDocument/2006/relationships/hyperlink" Target="mailto:novgiznschool@yandex.ru" TargetMode="External"/><Relationship Id="rId54" Type="http://schemas.openxmlformats.org/officeDocument/2006/relationships/hyperlink" Target="http://rubschool.narod.ru/"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nna@anotdobr.vsi.ru" TargetMode="External"/><Relationship Id="rId11" Type="http://schemas.openxmlformats.org/officeDocument/2006/relationships/hyperlink" Target="mailto:ashool1@mail.ru" TargetMode="External"/><Relationship Id="rId24" Type="http://schemas.openxmlformats.org/officeDocument/2006/relationships/hyperlink" Target="http://bolyarschool.edusite.ru/" TargetMode="External"/><Relationship Id="rId32" Type="http://schemas.openxmlformats.org/officeDocument/2006/relationships/hyperlink" Target="mailto:krlogschool@yandex.ru" TargetMode="External"/><Relationship Id="rId37" Type="http://schemas.openxmlformats.org/officeDocument/2006/relationships/hyperlink" Target="http://nachokschool.edusite.ru/p1aa1.html" TargetMode="External"/><Relationship Id="rId40" Type="http://schemas.openxmlformats.org/officeDocument/2006/relationships/hyperlink" Target="http://www.ann-nischool2007.narod.ru/" TargetMode="External"/><Relationship Id="rId45" Type="http://schemas.openxmlformats.org/officeDocument/2006/relationships/hyperlink" Target="mailto:nnadej@mail.ru" TargetMode="External"/><Relationship Id="rId53" Type="http://schemas.openxmlformats.org/officeDocument/2006/relationships/hyperlink" Target="mailto:rubschool@yandex.ru" TargetMode="External"/><Relationship Id="rId58" Type="http://schemas.openxmlformats.org/officeDocument/2006/relationships/hyperlink" Target="mailto:ctarchigla@rambler.ru" TargetMode="External"/><Relationship Id="rId5" Type="http://schemas.openxmlformats.org/officeDocument/2006/relationships/hyperlink" Target="mailto:ronoanna@mail.ru" TargetMode="External"/><Relationship Id="rId15" Type="http://schemas.openxmlformats.org/officeDocument/2006/relationships/hyperlink" Target="http://annasosh6.ucoz.ru/" TargetMode="External"/><Relationship Id="rId23" Type="http://schemas.openxmlformats.org/officeDocument/2006/relationships/hyperlink" Target="https://e.mail.ru/compose/?mailto=mailto%3amarina%2dbelorunova@rambler.ru" TargetMode="External"/><Relationship Id="rId28" Type="http://schemas.openxmlformats.org/officeDocument/2006/relationships/hyperlink" Target="http://vaseelschool1.ucoz.ru/" TargetMode="External"/><Relationship Id="rId36" Type="http://schemas.openxmlformats.org/officeDocument/2006/relationships/hyperlink" Target="mailto:nachokschool@rambler.ru" TargetMode="External"/><Relationship Id="rId49" Type="http://schemas.openxmlformats.org/officeDocument/2006/relationships/hyperlink" Target="mailto:pugachisool@mail.ru" TargetMode="External"/><Relationship Id="rId57" Type="http://schemas.openxmlformats.org/officeDocument/2006/relationships/hyperlink" Target="http://sadovoe-2.edusite.ru/" TargetMode="External"/><Relationship Id="rId61" Type="http://schemas.openxmlformats.org/officeDocument/2006/relationships/hyperlink" Target="http://xlebschool.ru/p1aa1.html" TargetMode="External"/><Relationship Id="rId10" Type="http://schemas.openxmlformats.org/officeDocument/2006/relationships/footer" Target="footer2.xml"/><Relationship Id="rId19" Type="http://schemas.openxmlformats.org/officeDocument/2006/relationships/hyperlink" Target="http://artuschooll.ucoz.ru/" TargetMode="External"/><Relationship Id="rId31" Type="http://schemas.openxmlformats.org/officeDocument/2006/relationships/hyperlink" Target="http://derscool15.ucoz.net/" TargetMode="External"/><Relationship Id="rId44" Type="http://schemas.openxmlformats.org/officeDocument/2006/relationships/hyperlink" Target="http://novykurlak.lbihost.ru/" TargetMode="External"/><Relationship Id="rId52" Type="http://schemas.openxmlformats.org/officeDocument/2006/relationships/hyperlink" Target="http://ramonie.ucoz.net/" TargetMode="External"/><Relationship Id="rId60" Type="http://schemas.openxmlformats.org/officeDocument/2006/relationships/hyperlink" Target="mailto:xlebschool@yandex.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annaschool3.ru/" TargetMode="External"/><Relationship Id="rId22" Type="http://schemas.openxmlformats.org/officeDocument/2006/relationships/hyperlink" Target="http://berezovkamkou.edusite.ru/" TargetMode="External"/><Relationship Id="rId27" Type="http://schemas.openxmlformats.org/officeDocument/2006/relationships/hyperlink" Target="mailto:vaseelschool1@yandex.ru" TargetMode="External"/><Relationship Id="rId30" Type="http://schemas.openxmlformats.org/officeDocument/2006/relationships/hyperlink" Target="mailto:derschool@yandex.ru" TargetMode="External"/><Relationship Id="rId35" Type="http://schemas.openxmlformats.org/officeDocument/2006/relationships/hyperlink" Target="http://krugschool.edusite.ru/" TargetMode="External"/><Relationship Id="rId43" Type="http://schemas.openxmlformats.org/officeDocument/2006/relationships/hyperlink" Target="mailto:novykurlak0071@rambler.ru" TargetMode="External"/><Relationship Id="rId48" Type="http://schemas.openxmlformats.org/officeDocument/2006/relationships/hyperlink" Target="http://www.mouostrovki.edusite.ru/" TargetMode="External"/><Relationship Id="rId56" Type="http://schemas.openxmlformats.org/officeDocument/2006/relationships/hyperlink" Target="mailto:sadschool2@rambler.ru" TargetMode="External"/><Relationship Id="rId8" Type="http://schemas.openxmlformats.org/officeDocument/2006/relationships/header" Target="header1.xml"/><Relationship Id="rId51" Type="http://schemas.openxmlformats.org/officeDocument/2006/relationships/hyperlink" Target="mailto:ramonschool@yandex.ru" TargetMode="External"/><Relationship Id="rId3" Type="http://schemas.openxmlformats.org/officeDocument/2006/relationships/settings" Target="settings.xml"/><Relationship Id="rId12" Type="http://schemas.openxmlformats.org/officeDocument/2006/relationships/hyperlink" Target="http://aschool1.at.ua/" TargetMode="External"/><Relationship Id="rId17" Type="http://schemas.openxmlformats.org/officeDocument/2006/relationships/hyperlink" Target="http://www.annaschool.ru/" TargetMode="External"/><Relationship Id="rId25" Type="http://schemas.openxmlformats.org/officeDocument/2006/relationships/hyperlink" Target="mailto:brodschool@mail.ru" TargetMode="External"/><Relationship Id="rId33" Type="http://schemas.openxmlformats.org/officeDocument/2006/relationships/hyperlink" Target="http://www.krlogschool.ru/" TargetMode="External"/><Relationship Id="rId38" Type="http://schemas.openxmlformats.org/officeDocument/2006/relationships/hyperlink" Target="mailto:niksoch@mail.ru" TargetMode="External"/><Relationship Id="rId46" Type="http://schemas.openxmlformats.org/officeDocument/2006/relationships/hyperlink" Target="http://nnadej.ru/index.htm" TargetMode="External"/><Relationship Id="rId59" Type="http://schemas.openxmlformats.org/officeDocument/2006/relationships/hyperlink" Target="http://starchigla.edusite.ru/p1aa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6804</Words>
  <Characters>38787</Characters>
  <Application>Microsoft Office Word</Application>
  <DocSecurity>0</DocSecurity>
  <Lines>323</Lines>
  <Paragraphs>90</Paragraphs>
  <ScaleCrop>false</ScaleCrop>
  <Company>WareZ Provider</Company>
  <LinksUpToDate>false</LinksUpToDate>
  <CharactersWithSpaces>45501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1</cp:revision>
  <dcterms:created xsi:type="dcterms:W3CDTF">2016-01-19T12:39:00Z</dcterms:created>
  <dcterms:modified xsi:type="dcterms:W3CDTF">2016-01-19T12:39:00Z</dcterms:modified>
</cp:coreProperties>
</file>